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E93C3A" w14:textId="389C386F" w:rsidR="00432A05" w:rsidRDefault="009B206D" w:rsidP="00432A05">
      <w:pPr>
        <w:shd w:val="clear" w:color="auto" w:fill="FFFFFF"/>
        <w:ind w:left="460" w:right="460"/>
        <w:jc w:val="center"/>
        <w:rPr>
          <w:rFonts w:eastAsia="Times New Roman" w:cs="Times New Roman"/>
          <w:b/>
          <w:szCs w:val="28"/>
        </w:rPr>
      </w:pPr>
      <w:bookmarkStart w:id="0" w:name="_Hlk105663907"/>
      <w:r>
        <w:rPr>
          <w:rFonts w:eastAsia="Times New Roman" w:cs="Times New Roman"/>
          <w:b/>
          <w:szCs w:val="28"/>
        </w:rPr>
        <w:t>О</w:t>
      </w:r>
      <w:r w:rsidR="00432A05">
        <w:rPr>
          <w:rFonts w:eastAsia="Times New Roman" w:cs="Times New Roman"/>
          <w:b/>
          <w:szCs w:val="28"/>
        </w:rPr>
        <w:t>ПИС ВАКАНТНОЇ ПОСАДИ</w:t>
      </w:r>
    </w:p>
    <w:p w14:paraId="13B86633" w14:textId="77777777" w:rsidR="00432A05" w:rsidRDefault="00432A05" w:rsidP="00432A05">
      <w:pPr>
        <w:shd w:val="clear" w:color="auto" w:fill="FFFFFF"/>
        <w:ind w:left="460" w:right="460"/>
        <w:jc w:val="center"/>
        <w:rPr>
          <w:rFonts w:eastAsia="Times New Roman" w:cs="Times New Roman"/>
          <w:b/>
          <w:sz w:val="24"/>
          <w:szCs w:val="24"/>
        </w:rPr>
      </w:pPr>
      <w:r>
        <w:rPr>
          <w:rFonts w:eastAsia="Times New Roman" w:cs="Times New Roman"/>
          <w:b/>
          <w:sz w:val="24"/>
          <w:szCs w:val="24"/>
        </w:rPr>
        <w:t>державної служби категорії «В» -</w:t>
      </w:r>
    </w:p>
    <w:p w14:paraId="656FB08C" w14:textId="1ECF9763" w:rsidR="007C4729" w:rsidRPr="00046C03" w:rsidRDefault="009B206D" w:rsidP="00046C03">
      <w:pPr>
        <w:jc w:val="center"/>
        <w:rPr>
          <w:rFonts w:eastAsia="Times New Roman" w:cs="Times New Roman"/>
          <w:b/>
          <w:bCs/>
          <w:sz w:val="24"/>
          <w:szCs w:val="24"/>
          <w:u w:val="single"/>
        </w:rPr>
      </w:pPr>
      <w:r>
        <w:rPr>
          <w:rFonts w:eastAsia="Times New Roman" w:cs="Times New Roman"/>
          <w:b/>
          <w:bCs/>
          <w:sz w:val="24"/>
          <w:szCs w:val="24"/>
          <w:u w:val="single"/>
        </w:rPr>
        <w:t>спеціаліста Полтавської</w:t>
      </w:r>
      <w:r w:rsidR="00046C03">
        <w:rPr>
          <w:rFonts w:eastAsia="Times New Roman" w:cs="Times New Roman"/>
          <w:b/>
          <w:bCs/>
          <w:sz w:val="24"/>
          <w:szCs w:val="24"/>
          <w:u w:val="single"/>
        </w:rPr>
        <w:t xml:space="preserve"> окружної прокуратури Полтавської </w:t>
      </w:r>
      <w:r w:rsidR="00046C03" w:rsidRPr="00615248">
        <w:rPr>
          <w:rFonts w:eastAsia="Times New Roman" w:cs="Times New Roman"/>
          <w:b/>
          <w:bCs/>
          <w:sz w:val="24"/>
          <w:szCs w:val="24"/>
          <w:u w:val="single"/>
        </w:rPr>
        <w:t xml:space="preserve">області </w:t>
      </w:r>
    </w:p>
    <w:bookmarkEnd w:id="0"/>
    <w:p w14:paraId="0778F787" w14:textId="18FEDA63" w:rsidR="00B63B55" w:rsidRPr="007C4729" w:rsidRDefault="00B63B55" w:rsidP="007C4729">
      <w:pPr>
        <w:rPr>
          <w:b/>
          <w:sz w:val="24"/>
          <w:szCs w:val="24"/>
          <w:u w:val="single"/>
          <w:lang w:val="ru-RU" w:eastAsia="uk-UA"/>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2"/>
        <w:gridCol w:w="2116"/>
        <w:gridCol w:w="416"/>
        <w:gridCol w:w="6700"/>
      </w:tblGrid>
      <w:tr w:rsidR="00415BAD" w:rsidRPr="00FB1754" w14:paraId="6F405E3E" w14:textId="77777777" w:rsidTr="00C02C65">
        <w:tc>
          <w:tcPr>
            <w:tcW w:w="9804" w:type="dxa"/>
            <w:gridSpan w:val="4"/>
            <w:vAlign w:val="center"/>
          </w:tcPr>
          <w:p w14:paraId="508090D0" w14:textId="3359B6C8" w:rsidR="00415BAD" w:rsidRPr="00432A05" w:rsidRDefault="00415BAD" w:rsidP="00432A05">
            <w:pPr>
              <w:jc w:val="center"/>
              <w:rPr>
                <w:b/>
                <w:sz w:val="24"/>
              </w:rPr>
            </w:pPr>
            <w:r w:rsidRPr="00FB1754">
              <w:rPr>
                <w:b/>
                <w:sz w:val="24"/>
              </w:rPr>
              <w:t>Загальні умови</w:t>
            </w:r>
          </w:p>
        </w:tc>
      </w:tr>
      <w:tr w:rsidR="00C02C65" w:rsidRPr="00FB1754" w14:paraId="30277B44" w14:textId="77777777" w:rsidTr="00C02C65">
        <w:trPr>
          <w:trHeight w:val="3392"/>
        </w:trPr>
        <w:tc>
          <w:tcPr>
            <w:tcW w:w="2688" w:type="dxa"/>
            <w:gridSpan w:val="2"/>
          </w:tcPr>
          <w:p w14:paraId="136C52D5" w14:textId="77777777" w:rsidR="00C02C65" w:rsidRPr="00FB1754" w:rsidRDefault="00C02C65" w:rsidP="00C02C65">
            <w:pPr>
              <w:rPr>
                <w:sz w:val="24"/>
              </w:rPr>
            </w:pPr>
            <w:r w:rsidRPr="00FB1754">
              <w:rPr>
                <w:sz w:val="24"/>
              </w:rPr>
              <w:t xml:space="preserve">Посадові обов’язки </w:t>
            </w:r>
          </w:p>
        </w:tc>
        <w:tc>
          <w:tcPr>
            <w:tcW w:w="7116" w:type="dxa"/>
            <w:gridSpan w:val="2"/>
            <w:shd w:val="clear" w:color="auto" w:fill="auto"/>
          </w:tcPr>
          <w:p w14:paraId="33DDBA42" w14:textId="49CAA26B" w:rsidR="000A22BE" w:rsidRPr="000A22BE" w:rsidRDefault="000A22BE" w:rsidP="000A22BE">
            <w:pPr>
              <w:tabs>
                <w:tab w:val="left" w:pos="-4111"/>
                <w:tab w:val="left" w:pos="214"/>
              </w:tabs>
              <w:ind w:left="74"/>
              <w:rPr>
                <w:sz w:val="24"/>
                <w:szCs w:val="24"/>
              </w:rPr>
            </w:pPr>
            <w:r>
              <w:rPr>
                <w:rFonts w:cs="Times New Roman"/>
                <w:sz w:val="24"/>
                <w:szCs w:val="24"/>
              </w:rPr>
              <w:t>-</w:t>
            </w:r>
            <w:r>
              <w:rPr>
                <w:sz w:val="24"/>
                <w:szCs w:val="24"/>
              </w:rPr>
              <w:t>з</w:t>
            </w:r>
            <w:r w:rsidRPr="00451E67">
              <w:rPr>
                <w:sz w:val="24"/>
                <w:szCs w:val="24"/>
              </w:rPr>
              <w:t>дійсн</w:t>
            </w:r>
            <w:r>
              <w:rPr>
                <w:sz w:val="24"/>
                <w:szCs w:val="24"/>
              </w:rPr>
              <w:t>ення</w:t>
            </w:r>
            <w:r w:rsidRPr="00451E67">
              <w:rPr>
                <w:sz w:val="24"/>
                <w:szCs w:val="24"/>
              </w:rPr>
              <w:t xml:space="preserve"> первинн</w:t>
            </w:r>
            <w:r>
              <w:rPr>
                <w:sz w:val="24"/>
                <w:szCs w:val="24"/>
              </w:rPr>
              <w:t>ої</w:t>
            </w:r>
            <w:r w:rsidRPr="00451E67">
              <w:rPr>
                <w:sz w:val="24"/>
                <w:szCs w:val="24"/>
              </w:rPr>
              <w:t xml:space="preserve"> обробк</w:t>
            </w:r>
            <w:r>
              <w:rPr>
                <w:sz w:val="24"/>
                <w:szCs w:val="24"/>
              </w:rPr>
              <w:t>и</w:t>
            </w:r>
            <w:r w:rsidRPr="00451E67">
              <w:rPr>
                <w:sz w:val="24"/>
                <w:szCs w:val="24"/>
              </w:rPr>
              <w:t xml:space="preserve"> вхідної кореспонденції: прийма</w:t>
            </w:r>
            <w:r>
              <w:rPr>
                <w:sz w:val="24"/>
                <w:szCs w:val="24"/>
              </w:rPr>
              <w:t>ння</w:t>
            </w:r>
            <w:r w:rsidRPr="00451E67">
              <w:rPr>
                <w:sz w:val="24"/>
                <w:szCs w:val="24"/>
              </w:rPr>
              <w:t xml:space="preserve"> та розкрива</w:t>
            </w:r>
            <w:r>
              <w:rPr>
                <w:sz w:val="24"/>
                <w:szCs w:val="24"/>
              </w:rPr>
              <w:t>ння</w:t>
            </w:r>
            <w:r w:rsidRPr="00451E67">
              <w:rPr>
                <w:sz w:val="24"/>
                <w:szCs w:val="24"/>
              </w:rPr>
              <w:t xml:space="preserve"> кореспонденці</w:t>
            </w:r>
            <w:r>
              <w:rPr>
                <w:sz w:val="24"/>
                <w:szCs w:val="24"/>
              </w:rPr>
              <w:t>ї</w:t>
            </w:r>
            <w:r w:rsidRPr="00451E67">
              <w:rPr>
                <w:sz w:val="24"/>
                <w:szCs w:val="24"/>
              </w:rPr>
              <w:t>, перевір</w:t>
            </w:r>
            <w:r>
              <w:rPr>
                <w:sz w:val="24"/>
                <w:szCs w:val="24"/>
              </w:rPr>
              <w:t>ка</w:t>
            </w:r>
            <w:r w:rsidRPr="00451E67">
              <w:rPr>
                <w:sz w:val="24"/>
                <w:szCs w:val="24"/>
              </w:rPr>
              <w:t xml:space="preserve"> правильн</w:t>
            </w:r>
            <w:r>
              <w:rPr>
                <w:sz w:val="24"/>
                <w:szCs w:val="24"/>
              </w:rPr>
              <w:t>ості</w:t>
            </w:r>
            <w:r w:rsidRPr="00451E67">
              <w:rPr>
                <w:sz w:val="24"/>
                <w:szCs w:val="24"/>
              </w:rPr>
              <w:t xml:space="preserve"> доставки, цілісн</w:t>
            </w:r>
            <w:r>
              <w:rPr>
                <w:sz w:val="24"/>
                <w:szCs w:val="24"/>
              </w:rPr>
              <w:t>о</w:t>
            </w:r>
            <w:r w:rsidRPr="00451E67">
              <w:rPr>
                <w:sz w:val="24"/>
                <w:szCs w:val="24"/>
              </w:rPr>
              <w:t>ст</w:t>
            </w:r>
            <w:r>
              <w:rPr>
                <w:sz w:val="24"/>
                <w:szCs w:val="24"/>
              </w:rPr>
              <w:t>і</w:t>
            </w:r>
            <w:r w:rsidRPr="00451E67">
              <w:rPr>
                <w:sz w:val="24"/>
                <w:szCs w:val="24"/>
              </w:rPr>
              <w:t xml:space="preserve"> упаковки, наявн</w:t>
            </w:r>
            <w:r>
              <w:rPr>
                <w:sz w:val="24"/>
                <w:szCs w:val="24"/>
              </w:rPr>
              <w:t>о</w:t>
            </w:r>
            <w:r w:rsidRPr="00451E67">
              <w:rPr>
                <w:sz w:val="24"/>
                <w:szCs w:val="24"/>
              </w:rPr>
              <w:t>ст</w:t>
            </w:r>
            <w:r>
              <w:rPr>
                <w:sz w:val="24"/>
                <w:szCs w:val="24"/>
              </w:rPr>
              <w:t>і</w:t>
            </w:r>
            <w:r w:rsidRPr="00451E67">
              <w:rPr>
                <w:sz w:val="24"/>
                <w:szCs w:val="24"/>
              </w:rPr>
              <w:t xml:space="preserve"> документів</w:t>
            </w:r>
            <w:r w:rsidRPr="00294997">
              <w:rPr>
                <w:rFonts w:cs="Times New Roman"/>
                <w:sz w:val="24"/>
                <w:szCs w:val="24"/>
              </w:rPr>
              <w:t>;</w:t>
            </w:r>
          </w:p>
          <w:p w14:paraId="26E51858" w14:textId="08E60353" w:rsidR="00EB7E8A" w:rsidRPr="00EB7E8A" w:rsidRDefault="00C02C65" w:rsidP="00EB7E8A">
            <w:pPr>
              <w:rPr>
                <w:rFonts w:eastAsia="Times New Roman" w:cs="Times New Roman"/>
                <w:sz w:val="24"/>
                <w:szCs w:val="24"/>
                <w:lang w:eastAsia="ru-RU"/>
              </w:rPr>
            </w:pPr>
            <w:r w:rsidRPr="00EB7E8A">
              <w:rPr>
                <w:rFonts w:cs="Times New Roman"/>
                <w:sz w:val="24"/>
                <w:szCs w:val="24"/>
              </w:rPr>
              <w:t>-</w:t>
            </w:r>
            <w:r w:rsidR="000A22BE">
              <w:rPr>
                <w:sz w:val="24"/>
                <w:szCs w:val="24"/>
                <w:lang w:eastAsia="uk-UA"/>
              </w:rPr>
              <w:t xml:space="preserve">реєстрація відомчої та міжвідомчої кореспонденції в інформаційній системі «Система електронного документообігу органів   прокуратури України» та відповідних книгах обліку, забезпечення обліку передачі та руху документів за призначенням. </w:t>
            </w:r>
            <w:r w:rsidR="00EB7E8A">
              <w:rPr>
                <w:rFonts w:eastAsia="Times New Roman" w:cs="Times New Roman"/>
                <w:sz w:val="24"/>
                <w:szCs w:val="24"/>
                <w:lang w:eastAsia="ru-RU"/>
              </w:rPr>
              <w:t>-</w:t>
            </w:r>
            <w:r w:rsidR="00EB7E8A" w:rsidRPr="00EB7E8A">
              <w:rPr>
                <w:rFonts w:eastAsia="Times New Roman" w:cs="Times New Roman"/>
                <w:sz w:val="24"/>
                <w:szCs w:val="24"/>
                <w:lang w:eastAsia="ru-RU"/>
              </w:rPr>
              <w:t>вчасн</w:t>
            </w:r>
            <w:r w:rsidR="00B36EF2">
              <w:rPr>
                <w:rFonts w:eastAsia="Times New Roman" w:cs="Times New Roman"/>
                <w:sz w:val="24"/>
                <w:szCs w:val="24"/>
                <w:lang w:eastAsia="ru-RU"/>
              </w:rPr>
              <w:t>а</w:t>
            </w:r>
            <w:r w:rsidR="00EB7E8A" w:rsidRPr="00EB7E8A">
              <w:rPr>
                <w:rFonts w:eastAsia="Times New Roman" w:cs="Times New Roman"/>
                <w:sz w:val="24"/>
                <w:szCs w:val="24"/>
                <w:lang w:eastAsia="ru-RU"/>
              </w:rPr>
              <w:t xml:space="preserve"> переда</w:t>
            </w:r>
            <w:r w:rsidR="00B36EF2">
              <w:rPr>
                <w:rFonts w:eastAsia="Times New Roman" w:cs="Times New Roman"/>
                <w:sz w:val="24"/>
                <w:szCs w:val="24"/>
                <w:lang w:eastAsia="ru-RU"/>
              </w:rPr>
              <w:t>ча</w:t>
            </w:r>
            <w:r w:rsidR="00EB7E8A" w:rsidRPr="00EB7E8A">
              <w:rPr>
                <w:rFonts w:eastAsia="Times New Roman" w:cs="Times New Roman"/>
                <w:sz w:val="24"/>
                <w:szCs w:val="24"/>
                <w:lang w:eastAsia="ru-RU"/>
              </w:rPr>
              <w:t xml:space="preserve"> документ</w:t>
            </w:r>
            <w:r w:rsidR="00B36EF2">
              <w:rPr>
                <w:rFonts w:eastAsia="Times New Roman" w:cs="Times New Roman"/>
                <w:sz w:val="24"/>
                <w:szCs w:val="24"/>
                <w:lang w:eastAsia="ru-RU"/>
              </w:rPr>
              <w:t>ів</w:t>
            </w:r>
            <w:r w:rsidR="00EB7E8A" w:rsidRPr="00EB7E8A">
              <w:rPr>
                <w:rFonts w:eastAsia="Times New Roman" w:cs="Times New Roman"/>
                <w:sz w:val="24"/>
                <w:szCs w:val="24"/>
                <w:lang w:eastAsia="ru-RU"/>
              </w:rPr>
              <w:t xml:space="preserve"> керівництву Полтавської окружної прокуратури і прокурорським працівникам прокуратури на розгляд та виконання;</w:t>
            </w:r>
          </w:p>
          <w:p w14:paraId="3DE3A1F7" w14:textId="4D2E00CE" w:rsidR="00EB7E8A" w:rsidRDefault="00EB7E8A" w:rsidP="00EB7E8A">
            <w:pPr>
              <w:rPr>
                <w:rFonts w:eastAsia="Times New Roman" w:cs="Times New Roman"/>
                <w:sz w:val="24"/>
                <w:szCs w:val="24"/>
                <w:lang w:eastAsia="ru-RU"/>
              </w:rPr>
            </w:pPr>
            <w:r>
              <w:rPr>
                <w:rFonts w:eastAsia="Times New Roman" w:cs="Times New Roman"/>
                <w:sz w:val="24"/>
                <w:szCs w:val="24"/>
                <w:lang w:eastAsia="ru-RU"/>
              </w:rPr>
              <w:t>-</w:t>
            </w:r>
            <w:r w:rsidRPr="00DD0FFB">
              <w:rPr>
                <w:rFonts w:eastAsia="Times New Roman" w:cs="Times New Roman"/>
                <w:sz w:val="24"/>
                <w:szCs w:val="24"/>
                <w:lang w:eastAsia="ru-RU"/>
              </w:rPr>
              <w:t>викон</w:t>
            </w:r>
            <w:r w:rsidR="00B36EF2">
              <w:rPr>
                <w:rFonts w:eastAsia="Times New Roman" w:cs="Times New Roman"/>
                <w:sz w:val="24"/>
                <w:szCs w:val="24"/>
                <w:lang w:eastAsia="ru-RU"/>
              </w:rPr>
              <w:t>ання</w:t>
            </w:r>
            <w:r w:rsidRPr="00DD0FFB">
              <w:rPr>
                <w:rFonts w:eastAsia="Times New Roman" w:cs="Times New Roman"/>
                <w:sz w:val="24"/>
                <w:szCs w:val="24"/>
                <w:lang w:eastAsia="ru-RU"/>
              </w:rPr>
              <w:t xml:space="preserve"> вказів</w:t>
            </w:r>
            <w:r w:rsidR="00B36EF2">
              <w:rPr>
                <w:rFonts w:eastAsia="Times New Roman" w:cs="Times New Roman"/>
                <w:sz w:val="24"/>
                <w:szCs w:val="24"/>
                <w:lang w:eastAsia="ru-RU"/>
              </w:rPr>
              <w:t>ок</w:t>
            </w:r>
            <w:r w:rsidRPr="00DD0FFB">
              <w:rPr>
                <w:rFonts w:eastAsia="Times New Roman" w:cs="Times New Roman"/>
                <w:sz w:val="24"/>
                <w:szCs w:val="24"/>
                <w:lang w:eastAsia="ru-RU"/>
              </w:rPr>
              <w:t>, доручен</w:t>
            </w:r>
            <w:r w:rsidR="00B36EF2">
              <w:rPr>
                <w:rFonts w:eastAsia="Times New Roman" w:cs="Times New Roman"/>
                <w:sz w:val="24"/>
                <w:szCs w:val="24"/>
                <w:lang w:eastAsia="ru-RU"/>
              </w:rPr>
              <w:t>ь</w:t>
            </w:r>
            <w:r w:rsidRPr="00DD0FFB">
              <w:rPr>
                <w:rFonts w:eastAsia="Times New Roman" w:cs="Times New Roman"/>
                <w:sz w:val="24"/>
                <w:szCs w:val="24"/>
                <w:lang w:eastAsia="ru-RU"/>
              </w:rPr>
              <w:t xml:space="preserve"> керівника Полтавської окружної прокуратури, першого заступника керівника Полтавської окружної прокуратури та заступників  у межах їх компетенції;</w:t>
            </w:r>
          </w:p>
          <w:p w14:paraId="60C94AD5" w14:textId="324817BF" w:rsidR="00EB7E8A" w:rsidRDefault="00EB7E8A" w:rsidP="00EB7E8A">
            <w:pPr>
              <w:rPr>
                <w:rFonts w:eastAsia="Times New Roman" w:cs="Times New Roman"/>
                <w:sz w:val="24"/>
                <w:szCs w:val="24"/>
                <w:lang w:eastAsia="ru-RU"/>
              </w:rPr>
            </w:pPr>
            <w:r>
              <w:rPr>
                <w:rFonts w:eastAsia="Times New Roman" w:cs="Times New Roman"/>
                <w:sz w:val="24"/>
                <w:szCs w:val="24"/>
                <w:lang w:eastAsia="ru-RU"/>
              </w:rPr>
              <w:t>-</w:t>
            </w:r>
            <w:r w:rsidR="007B7CBF">
              <w:rPr>
                <w:sz w:val="24"/>
                <w:szCs w:val="24"/>
                <w:lang w:eastAsia="ru-RU"/>
              </w:rPr>
              <w:t xml:space="preserve"> </w:t>
            </w:r>
            <w:r w:rsidR="007B7CBF">
              <w:rPr>
                <w:sz w:val="24"/>
                <w:szCs w:val="24"/>
                <w:lang w:val="ru-RU" w:eastAsia="ru-RU"/>
              </w:rPr>
              <w:t>з</w:t>
            </w:r>
            <w:r w:rsidR="007B7CBF">
              <w:rPr>
                <w:sz w:val="24"/>
                <w:szCs w:val="24"/>
                <w:lang w:eastAsia="ru-RU"/>
              </w:rPr>
              <w:t>дійсн</w:t>
            </w:r>
            <w:r w:rsidR="007B7CBF">
              <w:rPr>
                <w:sz w:val="24"/>
                <w:szCs w:val="24"/>
                <w:lang w:val="ru-RU" w:eastAsia="ru-RU"/>
              </w:rPr>
              <w:t>ення</w:t>
            </w:r>
            <w:r w:rsidR="007B7CBF">
              <w:rPr>
                <w:sz w:val="24"/>
                <w:szCs w:val="24"/>
                <w:lang w:eastAsia="ru-RU"/>
              </w:rPr>
              <w:t xml:space="preserve"> ведення обліку матеріальних цінностей та </w:t>
            </w:r>
            <w:r w:rsidR="007B7CBF">
              <w:rPr>
                <w:sz w:val="24"/>
                <w:szCs w:val="24"/>
                <w:lang w:eastAsia="uk-UA"/>
              </w:rPr>
              <w:t>контрол</w:t>
            </w:r>
            <w:r w:rsidR="007B7CBF">
              <w:rPr>
                <w:sz w:val="24"/>
                <w:szCs w:val="24"/>
                <w:lang w:val="ru-RU" w:eastAsia="uk-UA"/>
              </w:rPr>
              <w:t>ь</w:t>
            </w:r>
            <w:r w:rsidR="007B7CBF">
              <w:rPr>
                <w:sz w:val="24"/>
                <w:szCs w:val="24"/>
                <w:lang w:eastAsia="uk-UA"/>
              </w:rPr>
              <w:t xml:space="preserve"> їх належн</w:t>
            </w:r>
            <w:r w:rsidR="007B7CBF">
              <w:rPr>
                <w:sz w:val="24"/>
                <w:szCs w:val="24"/>
                <w:lang w:val="ru-RU" w:eastAsia="uk-UA"/>
              </w:rPr>
              <w:t>ого</w:t>
            </w:r>
            <w:r w:rsidR="007B7CBF">
              <w:rPr>
                <w:sz w:val="24"/>
                <w:szCs w:val="24"/>
                <w:lang w:eastAsia="uk-UA"/>
              </w:rPr>
              <w:t xml:space="preserve"> використання.</w:t>
            </w:r>
          </w:p>
          <w:p w14:paraId="2548BFDF" w14:textId="556D135B" w:rsidR="00EB7E8A" w:rsidRPr="00DD0FFB" w:rsidRDefault="00EB7E8A" w:rsidP="00EB7E8A">
            <w:pPr>
              <w:rPr>
                <w:rFonts w:eastAsia="Times New Roman" w:cs="Times New Roman"/>
                <w:sz w:val="24"/>
                <w:szCs w:val="24"/>
                <w:lang w:eastAsia="ru-RU"/>
              </w:rPr>
            </w:pPr>
            <w:r>
              <w:rPr>
                <w:rFonts w:eastAsia="Times New Roman" w:cs="Times New Roman"/>
                <w:sz w:val="24"/>
                <w:szCs w:val="24"/>
                <w:lang w:eastAsia="ru-RU"/>
              </w:rPr>
              <w:t>-</w:t>
            </w:r>
            <w:r w:rsidR="0042708C">
              <w:rPr>
                <w:rFonts w:eastAsia="Times New Roman" w:cs="Times New Roman"/>
                <w:sz w:val="24"/>
                <w:szCs w:val="24"/>
                <w:lang w:eastAsia="ru-RU"/>
              </w:rPr>
              <w:t>здійснення підготовки і передачі справ до архівного фонду прокуратури згідно вимог Тимчасової інструкції з діловодства в органах прокуратури України</w:t>
            </w:r>
            <w:r w:rsidRPr="00DD0FFB">
              <w:rPr>
                <w:rFonts w:eastAsia="Times New Roman" w:cs="Times New Roman"/>
                <w:sz w:val="24"/>
                <w:szCs w:val="24"/>
                <w:lang w:eastAsia="ru-RU"/>
              </w:rPr>
              <w:t>;</w:t>
            </w:r>
          </w:p>
          <w:p w14:paraId="72F59677" w14:textId="2F3BBBFB" w:rsidR="00EB7E8A" w:rsidRPr="00DD0FFB" w:rsidRDefault="00EB7E8A" w:rsidP="00EB7E8A">
            <w:pPr>
              <w:rPr>
                <w:rFonts w:eastAsia="Times New Roman" w:cs="Times New Roman"/>
                <w:sz w:val="24"/>
                <w:szCs w:val="24"/>
                <w:lang w:eastAsia="ru-RU"/>
              </w:rPr>
            </w:pPr>
            <w:r>
              <w:rPr>
                <w:rFonts w:eastAsia="Times New Roman" w:cs="Times New Roman"/>
                <w:sz w:val="24"/>
                <w:szCs w:val="24"/>
                <w:lang w:eastAsia="ru-RU"/>
              </w:rPr>
              <w:t>-</w:t>
            </w:r>
            <w:r w:rsidRPr="00DD0FFB">
              <w:rPr>
                <w:rFonts w:eastAsia="Times New Roman" w:cs="Times New Roman"/>
                <w:sz w:val="24"/>
                <w:szCs w:val="24"/>
                <w:lang w:eastAsia="ru-RU"/>
              </w:rPr>
              <w:t>склад</w:t>
            </w:r>
            <w:r w:rsidR="00B36EF2">
              <w:rPr>
                <w:rFonts w:eastAsia="Times New Roman" w:cs="Times New Roman"/>
                <w:sz w:val="24"/>
                <w:szCs w:val="24"/>
                <w:lang w:eastAsia="ru-RU"/>
              </w:rPr>
              <w:t>ання</w:t>
            </w:r>
            <w:r w:rsidRPr="00DD0FFB">
              <w:rPr>
                <w:rFonts w:eastAsia="Times New Roman" w:cs="Times New Roman"/>
                <w:sz w:val="24"/>
                <w:szCs w:val="24"/>
                <w:lang w:eastAsia="ru-RU"/>
              </w:rPr>
              <w:t xml:space="preserve"> списк</w:t>
            </w:r>
            <w:r w:rsidR="00B36EF2">
              <w:rPr>
                <w:rFonts w:eastAsia="Times New Roman" w:cs="Times New Roman"/>
                <w:sz w:val="24"/>
                <w:szCs w:val="24"/>
                <w:lang w:eastAsia="ru-RU"/>
              </w:rPr>
              <w:t>ів</w:t>
            </w:r>
            <w:r w:rsidRPr="00DD0FFB">
              <w:rPr>
                <w:rFonts w:eastAsia="Times New Roman" w:cs="Times New Roman"/>
                <w:sz w:val="24"/>
                <w:szCs w:val="24"/>
                <w:lang w:eastAsia="ru-RU"/>
              </w:rPr>
              <w:t xml:space="preserve"> документів на знищення;</w:t>
            </w:r>
          </w:p>
          <w:p w14:paraId="4CFA0F3D" w14:textId="23B533F6" w:rsidR="00C02C65" w:rsidRPr="00C02C65" w:rsidRDefault="00EB7E8A" w:rsidP="00EB7E8A">
            <w:pPr>
              <w:tabs>
                <w:tab w:val="left" w:pos="1140"/>
              </w:tabs>
              <w:rPr>
                <w:sz w:val="24"/>
                <w:szCs w:val="24"/>
              </w:rPr>
            </w:pPr>
            <w:r>
              <w:rPr>
                <w:rFonts w:cs="Times New Roman"/>
                <w:sz w:val="24"/>
                <w:szCs w:val="24"/>
              </w:rPr>
              <w:t>-</w:t>
            </w:r>
            <w:r w:rsidRPr="00DD0FFB">
              <w:rPr>
                <w:rFonts w:cs="Times New Roman"/>
                <w:sz w:val="24"/>
                <w:szCs w:val="24"/>
              </w:rPr>
              <w:t>вжив</w:t>
            </w:r>
            <w:r w:rsidR="00B36EF2">
              <w:rPr>
                <w:rFonts w:cs="Times New Roman"/>
                <w:sz w:val="24"/>
                <w:szCs w:val="24"/>
              </w:rPr>
              <w:t>ання</w:t>
            </w:r>
            <w:r w:rsidRPr="00DD0FFB">
              <w:rPr>
                <w:rFonts w:cs="Times New Roman"/>
                <w:sz w:val="24"/>
                <w:szCs w:val="24"/>
              </w:rPr>
              <w:t xml:space="preserve"> заходів щодо упорядкування документаційного фонду в приміщеннях архіву</w:t>
            </w:r>
            <w:r>
              <w:rPr>
                <w:rFonts w:cs="Times New Roman"/>
                <w:sz w:val="24"/>
                <w:szCs w:val="24"/>
              </w:rPr>
              <w:t>.</w:t>
            </w:r>
          </w:p>
        </w:tc>
      </w:tr>
      <w:tr w:rsidR="00C02C65" w:rsidRPr="00FB1754" w14:paraId="7E115C87" w14:textId="77777777" w:rsidTr="00B0741D">
        <w:trPr>
          <w:trHeight w:val="1563"/>
        </w:trPr>
        <w:tc>
          <w:tcPr>
            <w:tcW w:w="2688" w:type="dxa"/>
            <w:gridSpan w:val="2"/>
          </w:tcPr>
          <w:p w14:paraId="75B0ACF4" w14:textId="77777777" w:rsidR="00C02C65" w:rsidRPr="0042708C" w:rsidRDefault="00C02C65" w:rsidP="0042708C">
            <w:pPr>
              <w:rPr>
                <w:sz w:val="24"/>
                <w:szCs w:val="24"/>
              </w:rPr>
            </w:pPr>
            <w:r w:rsidRPr="0042708C">
              <w:rPr>
                <w:sz w:val="24"/>
                <w:szCs w:val="24"/>
              </w:rPr>
              <w:t xml:space="preserve">Умови оплати праці </w:t>
            </w:r>
          </w:p>
        </w:tc>
        <w:tc>
          <w:tcPr>
            <w:tcW w:w="7116" w:type="dxa"/>
            <w:gridSpan w:val="2"/>
            <w:shd w:val="clear" w:color="auto" w:fill="auto"/>
          </w:tcPr>
          <w:p w14:paraId="15E7F0E6" w14:textId="12101E4E" w:rsidR="00C02C65" w:rsidRPr="0042708C" w:rsidRDefault="00B0741D" w:rsidP="0042708C">
            <w:pPr>
              <w:rPr>
                <w:sz w:val="24"/>
                <w:szCs w:val="24"/>
              </w:rPr>
            </w:pPr>
            <w:r>
              <w:rPr>
                <w:sz w:val="24"/>
                <w:szCs w:val="24"/>
              </w:rPr>
              <w:t xml:space="preserve">Посадовий оклад, надбавки, доплати, премії та компенсації відповідно до статей 50-52 Закону України «Про державну службу», </w:t>
            </w:r>
            <w:r w:rsidRPr="0042708C">
              <w:rPr>
                <w:sz w:val="24"/>
                <w:szCs w:val="24"/>
              </w:rPr>
              <w:t>Закону України «Про державний бюджет України на 2024 рік»</w:t>
            </w:r>
            <w:r>
              <w:rPr>
                <w:sz w:val="24"/>
                <w:szCs w:val="24"/>
              </w:rPr>
              <w:t xml:space="preserve">, постанов Кабінету Міністрів України від 18 січня 2017 року № 15 «Питання оплати праці працівників державних органів», </w:t>
            </w:r>
            <w:r w:rsidRPr="0042708C">
              <w:rPr>
                <w:sz w:val="24"/>
                <w:szCs w:val="24"/>
              </w:rPr>
              <w:t>від 29 грудня 2023 року № 1409 «Питання оплати праці державних службовців на основі класифікації посад у 2024 році»</w:t>
            </w:r>
          </w:p>
        </w:tc>
      </w:tr>
      <w:tr w:rsidR="00C02C65" w:rsidRPr="00FB1754" w14:paraId="053646A2" w14:textId="77777777" w:rsidTr="00C02C65">
        <w:tc>
          <w:tcPr>
            <w:tcW w:w="2688" w:type="dxa"/>
            <w:gridSpan w:val="2"/>
          </w:tcPr>
          <w:p w14:paraId="7B1790FD" w14:textId="2182E979" w:rsidR="00C02C65" w:rsidRPr="00801508" w:rsidRDefault="00C02C65" w:rsidP="00C02C65">
            <w:pPr>
              <w:jc w:val="left"/>
              <w:rPr>
                <w:sz w:val="24"/>
              </w:rPr>
            </w:pPr>
            <w:r w:rsidRPr="00952FD4">
              <w:rPr>
                <w:rFonts w:cs="Times New Roman"/>
                <w:sz w:val="24"/>
                <w:szCs w:val="24"/>
              </w:rPr>
              <w:t>Інформація про строковість чи безстроковість призначення на посаду</w:t>
            </w:r>
          </w:p>
        </w:tc>
        <w:tc>
          <w:tcPr>
            <w:tcW w:w="7116" w:type="dxa"/>
            <w:gridSpan w:val="2"/>
          </w:tcPr>
          <w:p w14:paraId="49065379" w14:textId="4570B660" w:rsidR="00C02C65" w:rsidRDefault="00C02C65" w:rsidP="00C02C65">
            <w:pPr>
              <w:rPr>
                <w:sz w:val="24"/>
                <w:szCs w:val="24"/>
              </w:rPr>
            </w:pPr>
            <w:r>
              <w:rPr>
                <w:sz w:val="24"/>
                <w:szCs w:val="24"/>
              </w:rPr>
              <w:t>С</w:t>
            </w:r>
            <w:r w:rsidRPr="00432A05">
              <w:rPr>
                <w:sz w:val="24"/>
                <w:szCs w:val="24"/>
              </w:rPr>
              <w:t xml:space="preserve">троково, на період дії воєнного стану в Україні та до дня призначення суб’єктом призначення переможця конкурсного відбору на цю посаду, але не більше 12 місяців з дня припинення </w:t>
            </w:r>
            <w:r>
              <w:rPr>
                <w:sz w:val="24"/>
                <w:szCs w:val="24"/>
              </w:rPr>
              <w:t xml:space="preserve">   </w:t>
            </w:r>
            <w:r w:rsidRPr="00432A05">
              <w:rPr>
                <w:sz w:val="24"/>
                <w:szCs w:val="24"/>
              </w:rPr>
              <w:t>чи скасування воєнного стану.</w:t>
            </w:r>
          </w:p>
          <w:p w14:paraId="10115B04" w14:textId="77777777" w:rsidR="00C02C65" w:rsidRPr="00432A05" w:rsidRDefault="00C02C65" w:rsidP="00C02C65">
            <w:pPr>
              <w:rPr>
                <w:sz w:val="24"/>
                <w:szCs w:val="24"/>
              </w:rPr>
            </w:pPr>
          </w:p>
          <w:p w14:paraId="5222341E" w14:textId="12BD1683" w:rsidR="00C02C65" w:rsidRPr="00FB1754" w:rsidRDefault="00C02C65" w:rsidP="00C02C65">
            <w:pPr>
              <w:rPr>
                <w:sz w:val="24"/>
              </w:rPr>
            </w:pPr>
            <w:r w:rsidRPr="00432A05">
              <w:rPr>
                <w:sz w:val="24"/>
                <w:szCs w:val="24"/>
              </w:rPr>
              <w:t>Строк призначення особи, яка досягла 65-річного віку, становить один рік з правом повторного призначення без обов’язкового проведення конкурсу щороку.</w:t>
            </w:r>
          </w:p>
        </w:tc>
      </w:tr>
      <w:tr w:rsidR="00C02C65" w:rsidRPr="00FB1754" w14:paraId="49C57FB3" w14:textId="77777777" w:rsidTr="00C02C65">
        <w:tc>
          <w:tcPr>
            <w:tcW w:w="2688" w:type="dxa"/>
            <w:gridSpan w:val="2"/>
            <w:tcBorders>
              <w:top w:val="single" w:sz="4" w:space="0" w:color="auto"/>
              <w:left w:val="single" w:sz="4" w:space="0" w:color="auto"/>
              <w:bottom w:val="single" w:sz="4" w:space="0" w:color="auto"/>
              <w:right w:val="single" w:sz="4" w:space="0" w:color="auto"/>
            </w:tcBorders>
          </w:tcPr>
          <w:p w14:paraId="0E405F44" w14:textId="59D9EB5A" w:rsidR="00C02C65" w:rsidRPr="00FB1754" w:rsidRDefault="00C02C65" w:rsidP="00C02C65">
            <w:pPr>
              <w:jc w:val="left"/>
              <w:rPr>
                <w:sz w:val="24"/>
              </w:rPr>
            </w:pPr>
            <w:r>
              <w:rPr>
                <w:rFonts w:eastAsia="Times New Roman" w:cs="Times New Roman"/>
                <w:sz w:val="24"/>
                <w:szCs w:val="24"/>
              </w:rPr>
              <w:t>Перелік документів, які необхідно надати для призначення на посаду в період дії воєнного стану</w:t>
            </w:r>
          </w:p>
        </w:tc>
        <w:tc>
          <w:tcPr>
            <w:tcW w:w="7116" w:type="dxa"/>
            <w:gridSpan w:val="2"/>
            <w:tcBorders>
              <w:top w:val="single" w:sz="4" w:space="0" w:color="auto"/>
              <w:left w:val="single" w:sz="4" w:space="0" w:color="auto"/>
              <w:bottom w:val="single" w:sz="4" w:space="0" w:color="auto"/>
              <w:right w:val="single" w:sz="4" w:space="0" w:color="auto"/>
            </w:tcBorders>
          </w:tcPr>
          <w:p w14:paraId="4B4CC8E6" w14:textId="77777777" w:rsidR="00CD4493" w:rsidRPr="00A07621" w:rsidRDefault="00CD4493" w:rsidP="00CD4493">
            <w:pPr>
              <w:pStyle w:val="rvps2"/>
              <w:numPr>
                <w:ilvl w:val="0"/>
                <w:numId w:val="35"/>
              </w:numPr>
              <w:shd w:val="clear" w:color="auto" w:fill="FFFFFF"/>
              <w:spacing w:before="0" w:beforeAutospacing="0" w:after="0" w:afterAutospacing="0"/>
              <w:ind w:left="0" w:firstLine="425"/>
              <w:jc w:val="both"/>
            </w:pPr>
            <w:r w:rsidRPr="00A07621">
              <w:t>заява про призначення на посаду на період дії воєнного стану;</w:t>
            </w:r>
          </w:p>
          <w:p w14:paraId="5BC3FE0A" w14:textId="77777777" w:rsidR="00CD4493" w:rsidRPr="00A07621" w:rsidRDefault="00CD4493" w:rsidP="00CD4493">
            <w:pPr>
              <w:pStyle w:val="rvps2"/>
              <w:numPr>
                <w:ilvl w:val="0"/>
                <w:numId w:val="35"/>
              </w:numPr>
              <w:shd w:val="clear" w:color="auto" w:fill="FFFFFF"/>
              <w:spacing w:before="0" w:beforeAutospacing="0" w:after="0" w:afterAutospacing="0"/>
              <w:ind w:left="0" w:firstLine="425"/>
              <w:jc w:val="both"/>
            </w:pPr>
            <w:r w:rsidRPr="00A07621">
              <w:t>резюме (відповідно до постанови КМУ від 25.03.2016 № 246);</w:t>
            </w:r>
          </w:p>
          <w:p w14:paraId="08F5A159" w14:textId="77777777" w:rsidR="00CD4493" w:rsidRPr="00A07621" w:rsidRDefault="00CD4493" w:rsidP="00CD4493">
            <w:pPr>
              <w:pStyle w:val="rvps2"/>
              <w:numPr>
                <w:ilvl w:val="0"/>
                <w:numId w:val="35"/>
              </w:numPr>
              <w:shd w:val="clear" w:color="auto" w:fill="FFFFFF"/>
              <w:spacing w:before="0" w:beforeAutospacing="0" w:after="0" w:afterAutospacing="0"/>
              <w:ind w:left="0" w:firstLine="425"/>
              <w:jc w:val="both"/>
            </w:pPr>
            <w:r w:rsidRPr="00A07621">
              <w:t>особова картка державного службовця встановленого зразка (затверджена наказом НАДС від 19.05.2020 № 77-20</w:t>
            </w:r>
            <w:bookmarkStart w:id="1" w:name="n23"/>
            <w:bookmarkEnd w:id="1"/>
            <w:r w:rsidRPr="00A07621">
              <w:t>);</w:t>
            </w:r>
          </w:p>
          <w:p w14:paraId="523B9365" w14:textId="77777777" w:rsidR="00CD4493" w:rsidRPr="00A07621" w:rsidRDefault="00CD4493" w:rsidP="00CD4493">
            <w:pPr>
              <w:pStyle w:val="rvps2"/>
              <w:numPr>
                <w:ilvl w:val="0"/>
                <w:numId w:val="35"/>
              </w:numPr>
              <w:shd w:val="clear" w:color="auto" w:fill="FFFFFF"/>
              <w:spacing w:before="0" w:beforeAutospacing="0" w:after="0" w:afterAutospacing="0"/>
              <w:ind w:left="0" w:firstLine="425"/>
              <w:jc w:val="both"/>
            </w:pPr>
            <w:r w:rsidRPr="00A07621">
              <w:t xml:space="preserve">копія паспорта </w:t>
            </w:r>
            <w:bookmarkStart w:id="2" w:name="n25"/>
            <w:bookmarkEnd w:id="2"/>
            <w:r w:rsidRPr="00A07621">
              <w:t>громадянина України;</w:t>
            </w:r>
          </w:p>
          <w:p w14:paraId="52926F25" w14:textId="77777777" w:rsidR="00CD4493" w:rsidRPr="00A07621" w:rsidRDefault="00CD4493" w:rsidP="00CD4493">
            <w:pPr>
              <w:pStyle w:val="rvps2"/>
              <w:numPr>
                <w:ilvl w:val="0"/>
                <w:numId w:val="35"/>
              </w:numPr>
              <w:shd w:val="clear" w:color="auto" w:fill="FFFFFF"/>
              <w:spacing w:before="0" w:beforeAutospacing="0" w:after="0" w:afterAutospacing="0"/>
              <w:ind w:left="0" w:firstLine="425"/>
              <w:jc w:val="both"/>
            </w:pPr>
            <w:r w:rsidRPr="00A07621">
              <w:t xml:space="preserve">копія облікової картки платника податків (окрім фізичних осіб, які через свої релігійні переконання відмовляються від прийняття реєстраційного номера облікової картки платника </w:t>
            </w:r>
            <w:r w:rsidRPr="00A07621">
              <w:lastRenderedPageBreak/>
              <w:t>податків та повідомили про це відповідний контролюючий орган і мають відмітку у паспорті);</w:t>
            </w:r>
            <w:bookmarkStart w:id="3" w:name="n26"/>
            <w:bookmarkEnd w:id="3"/>
          </w:p>
          <w:p w14:paraId="56BEB608" w14:textId="77777777" w:rsidR="00CD4493" w:rsidRPr="00A07621" w:rsidRDefault="00CD4493" w:rsidP="00CD4493">
            <w:pPr>
              <w:pStyle w:val="rvps2"/>
              <w:numPr>
                <w:ilvl w:val="0"/>
                <w:numId w:val="35"/>
              </w:numPr>
              <w:shd w:val="clear" w:color="auto" w:fill="FFFFFF"/>
              <w:spacing w:before="0" w:beforeAutospacing="0" w:after="0" w:afterAutospacing="0"/>
              <w:ind w:left="0" w:firstLine="425"/>
              <w:jc w:val="both"/>
            </w:pPr>
            <w:r w:rsidRPr="00A07621">
              <w:t>копії документів про освіту з додатками, науковий ступінь, вчене звання</w:t>
            </w:r>
            <w:bookmarkStart w:id="4" w:name="n27"/>
            <w:bookmarkEnd w:id="4"/>
          </w:p>
          <w:p w14:paraId="6D5A37B5" w14:textId="062769A8" w:rsidR="00CD4493" w:rsidRDefault="00CD4493" w:rsidP="00CD4493">
            <w:pPr>
              <w:pStyle w:val="rvps2"/>
              <w:numPr>
                <w:ilvl w:val="0"/>
                <w:numId w:val="35"/>
              </w:numPr>
              <w:shd w:val="clear" w:color="auto" w:fill="FFFFFF"/>
              <w:spacing w:before="0" w:beforeAutospacing="0" w:after="0" w:afterAutospacing="0"/>
              <w:ind w:left="0" w:firstLine="425"/>
              <w:jc w:val="both"/>
            </w:pPr>
            <w:r w:rsidRPr="00A07621">
              <w:t>копія трудової книжки;</w:t>
            </w:r>
          </w:p>
          <w:p w14:paraId="310D0103" w14:textId="4370FAD1" w:rsidR="007B7CBF" w:rsidRDefault="007B7CBF" w:rsidP="00CD4493">
            <w:pPr>
              <w:pStyle w:val="rvps2"/>
              <w:numPr>
                <w:ilvl w:val="0"/>
                <w:numId w:val="35"/>
              </w:numPr>
              <w:shd w:val="clear" w:color="auto" w:fill="FFFFFF"/>
              <w:spacing w:before="0" w:beforeAutospacing="0" w:after="0" w:afterAutospacing="0"/>
              <w:ind w:left="0" w:firstLine="425"/>
              <w:jc w:val="both"/>
            </w:pPr>
            <w:r>
              <w:rPr>
                <w:lang w:val="ru-RU"/>
              </w:rPr>
              <w:t>дов</w:t>
            </w:r>
            <w:r>
              <w:t>ідка про притягнення до кримінальної відповідальності, відсутність (наявність) судимості або обмежень, передбачених процесуальним законодавством України.</w:t>
            </w:r>
          </w:p>
          <w:p w14:paraId="3917FCB0" w14:textId="77777777" w:rsidR="00CD4493" w:rsidRPr="00A07621" w:rsidRDefault="00CD4493" w:rsidP="00CD4493">
            <w:pPr>
              <w:pStyle w:val="rvps2"/>
              <w:numPr>
                <w:ilvl w:val="0"/>
                <w:numId w:val="35"/>
              </w:numPr>
              <w:shd w:val="clear" w:color="auto" w:fill="FFFFFF"/>
              <w:spacing w:before="0" w:beforeAutospacing="0" w:after="0" w:afterAutospacing="0"/>
              <w:ind w:left="0" w:firstLine="425"/>
              <w:jc w:val="both"/>
            </w:pPr>
            <w:r w:rsidRPr="00A07621">
              <w:rPr>
                <w:shd w:val="clear" w:color="auto" w:fill="FFFFFF"/>
              </w:rPr>
              <w:t>підтвердження подання декларації особи, уповноваженої на виконання функцій держави або місцевого самоврядування, за минулий рік</w:t>
            </w:r>
            <w:r>
              <w:rPr>
                <w:shd w:val="clear" w:color="auto" w:fill="FFFFFF"/>
              </w:rPr>
              <w:t>;</w:t>
            </w:r>
          </w:p>
          <w:p w14:paraId="6845AEFF" w14:textId="77777777" w:rsidR="00CD4493" w:rsidRDefault="00CD4493" w:rsidP="00CD4493">
            <w:pPr>
              <w:pStyle w:val="rvps2"/>
              <w:numPr>
                <w:ilvl w:val="0"/>
                <w:numId w:val="35"/>
              </w:numPr>
              <w:shd w:val="clear" w:color="auto" w:fill="FFFFFF"/>
              <w:tabs>
                <w:tab w:val="left" w:pos="567"/>
                <w:tab w:val="left" w:pos="851"/>
              </w:tabs>
              <w:spacing w:before="0" w:beforeAutospacing="0" w:after="0" w:afterAutospacing="0"/>
              <w:ind w:left="0" w:firstLine="425"/>
              <w:jc w:val="both"/>
            </w:pPr>
            <w:r w:rsidRPr="00AC5DCA">
              <w:rPr>
                <w:shd w:val="clear" w:color="auto" w:fill="FFFFFF"/>
              </w:rPr>
              <w:t>заява, в якій повідомляє, що до неї не застосовуються заборони,</w:t>
            </w:r>
            <w:r>
              <w:rPr>
                <w:shd w:val="clear" w:color="auto" w:fill="FFFFFF"/>
              </w:rPr>
              <w:t xml:space="preserve"> </w:t>
            </w:r>
            <w:r w:rsidRPr="00AC5DCA">
              <w:rPr>
                <w:shd w:val="clear" w:color="auto" w:fill="FFFFFF"/>
              </w:rPr>
              <w:t>визначені </w:t>
            </w:r>
            <w:hyperlink r:id="rId7" w:anchor="n13" w:tgtFrame="_blank" w:history="1">
              <w:r w:rsidRPr="00AC5DCA">
                <w:rPr>
                  <w:rStyle w:val="a3"/>
                  <w:color w:val="auto"/>
                </w:rPr>
                <w:t>частиною третьою</w:t>
              </w:r>
            </w:hyperlink>
            <w:r w:rsidRPr="00AC5DCA">
              <w:rPr>
                <w:shd w:val="clear" w:color="auto" w:fill="FFFFFF"/>
              </w:rPr>
              <w:t> або </w:t>
            </w:r>
            <w:hyperlink r:id="rId8" w:anchor="n14" w:tgtFrame="_blank" w:history="1">
              <w:r w:rsidRPr="00AC5DCA">
                <w:rPr>
                  <w:rStyle w:val="a3"/>
                  <w:color w:val="auto"/>
                </w:rPr>
                <w:t>четвертою</w:t>
              </w:r>
            </w:hyperlink>
            <w:r w:rsidRPr="00AC5DCA">
              <w:rPr>
                <w:shd w:val="clear" w:color="auto" w:fill="FFFFFF"/>
              </w:rPr>
              <w:t xml:space="preserve">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 або </w:t>
            </w:r>
            <w:r w:rsidRPr="00A07621">
              <w:t>завірена в установленому порядку копія довідки про результати проведення перевірки відповідно до </w:t>
            </w:r>
            <w:hyperlink r:id="rId9" w:tgtFrame="_blank" w:history="1">
              <w:r w:rsidRPr="00A07621">
                <w:rPr>
                  <w:rStyle w:val="a3"/>
                  <w:color w:val="auto"/>
                </w:rPr>
                <w:t>Закону України</w:t>
              </w:r>
            </w:hyperlink>
            <w:r w:rsidRPr="00A07621">
              <w:t> «Про очищення влади»;</w:t>
            </w:r>
          </w:p>
          <w:p w14:paraId="54575C47" w14:textId="62A3506C" w:rsidR="00CD4493" w:rsidRPr="00A07621" w:rsidRDefault="00CD4493" w:rsidP="00CD4493">
            <w:pPr>
              <w:pStyle w:val="rvps2"/>
              <w:numPr>
                <w:ilvl w:val="0"/>
                <w:numId w:val="35"/>
              </w:numPr>
              <w:shd w:val="clear" w:color="auto" w:fill="FFFFFF"/>
              <w:tabs>
                <w:tab w:val="left" w:pos="567"/>
                <w:tab w:val="left" w:pos="851"/>
              </w:tabs>
              <w:spacing w:before="0" w:beforeAutospacing="0" w:after="0" w:afterAutospacing="0"/>
              <w:ind w:left="0" w:firstLine="425"/>
              <w:jc w:val="both"/>
            </w:pPr>
            <w:r w:rsidRPr="00A07621">
              <w:rPr>
                <w:shd w:val="clear" w:color="auto" w:fill="FFFFFF"/>
              </w:rPr>
              <w:t>державний сертифікат про рівень володіння державною мово</w:t>
            </w:r>
            <w:r w:rsidR="00AD4582">
              <w:rPr>
                <w:shd w:val="clear" w:color="auto" w:fill="FFFFFF"/>
              </w:rPr>
              <w:t>ю</w:t>
            </w:r>
            <w:bookmarkStart w:id="5" w:name="_GoBack"/>
            <w:bookmarkEnd w:id="5"/>
            <w:r w:rsidRPr="00A07621">
              <w:rPr>
                <w:shd w:val="clear" w:color="auto" w:fill="FFFFFF"/>
              </w:rPr>
              <w:t xml:space="preserve"> (за наявності).</w:t>
            </w:r>
          </w:p>
          <w:p w14:paraId="543609D7" w14:textId="77777777" w:rsidR="00C02C65" w:rsidRPr="0042708C" w:rsidRDefault="00C02C65" w:rsidP="00C02C65">
            <w:pPr>
              <w:pStyle w:val="a6"/>
              <w:spacing w:after="0" w:line="240" w:lineRule="auto"/>
              <w:ind w:left="321" w:hanging="4"/>
              <w:jc w:val="both"/>
              <w:rPr>
                <w:rFonts w:ascii="Times New Roman" w:hAnsi="Times New Roman" w:cs="Times New Roman"/>
                <w:sz w:val="24"/>
              </w:rPr>
            </w:pPr>
          </w:p>
          <w:p w14:paraId="25A1C313" w14:textId="4AF6459C" w:rsidR="00C02C65" w:rsidRPr="0042708C" w:rsidRDefault="00C02C65" w:rsidP="004D3E16">
            <w:pPr>
              <w:tabs>
                <w:tab w:val="left" w:pos="6286"/>
              </w:tabs>
              <w:rPr>
                <w:color w:val="000000"/>
                <w:sz w:val="24"/>
                <w:szCs w:val="24"/>
                <w:lang w:val="ru-RU" w:eastAsia="uk-UA"/>
              </w:rPr>
            </w:pPr>
            <w:r w:rsidRPr="0042708C">
              <w:rPr>
                <w:rFonts w:cs="Times New Roman"/>
                <w:sz w:val="24"/>
              </w:rPr>
              <w:t xml:space="preserve">Документи приймаються </w:t>
            </w:r>
            <w:r w:rsidRPr="0042708C">
              <w:rPr>
                <w:rFonts w:cs="Times New Roman"/>
                <w:b/>
                <w:bCs/>
                <w:sz w:val="24"/>
              </w:rPr>
              <w:t xml:space="preserve">до </w:t>
            </w:r>
            <w:r w:rsidR="007B7CBF">
              <w:rPr>
                <w:rFonts w:cs="Times New Roman"/>
                <w:b/>
                <w:bCs/>
                <w:sz w:val="24"/>
                <w:lang w:val="ru-RU"/>
              </w:rPr>
              <w:t>08 травня</w:t>
            </w:r>
            <w:r w:rsidRPr="0042708C">
              <w:rPr>
                <w:rFonts w:cs="Times New Roman"/>
                <w:b/>
                <w:bCs/>
                <w:sz w:val="24"/>
              </w:rPr>
              <w:t xml:space="preserve"> 202</w:t>
            </w:r>
            <w:r w:rsidR="0042708C" w:rsidRPr="0042708C">
              <w:rPr>
                <w:rFonts w:cs="Times New Roman"/>
                <w:b/>
                <w:bCs/>
                <w:sz w:val="24"/>
              </w:rPr>
              <w:t>4</w:t>
            </w:r>
            <w:r w:rsidRPr="0042708C">
              <w:rPr>
                <w:rFonts w:cs="Times New Roman"/>
                <w:b/>
                <w:bCs/>
                <w:sz w:val="24"/>
              </w:rPr>
              <w:t xml:space="preserve"> року</w:t>
            </w:r>
            <w:r w:rsidR="00797F20" w:rsidRPr="0042708C">
              <w:rPr>
                <w:rFonts w:cs="Times New Roman"/>
                <w:b/>
                <w:bCs/>
                <w:sz w:val="24"/>
              </w:rPr>
              <w:t xml:space="preserve"> включно</w:t>
            </w:r>
            <w:r w:rsidRPr="0042708C">
              <w:rPr>
                <w:rFonts w:cs="Times New Roman"/>
                <w:sz w:val="24"/>
              </w:rPr>
              <w:t xml:space="preserve"> на електронну адресу: </w:t>
            </w:r>
            <w:r w:rsidRPr="0042708C">
              <w:rPr>
                <w:color w:val="000000"/>
                <w:sz w:val="24"/>
                <w:szCs w:val="24"/>
                <w:lang w:val="en-US" w:eastAsia="uk-UA"/>
              </w:rPr>
              <w:t>poltava</w:t>
            </w:r>
            <w:r w:rsidRPr="0042708C">
              <w:rPr>
                <w:color w:val="000000"/>
                <w:sz w:val="24"/>
                <w:szCs w:val="24"/>
                <w:lang w:val="ru-RU" w:eastAsia="uk-UA"/>
              </w:rPr>
              <w:t>@</w:t>
            </w:r>
            <w:r w:rsidRPr="0042708C">
              <w:rPr>
                <w:color w:val="000000"/>
                <w:sz w:val="24"/>
                <w:szCs w:val="24"/>
                <w:lang w:val="en-US" w:eastAsia="uk-UA"/>
              </w:rPr>
              <w:t>pol</w:t>
            </w:r>
            <w:r w:rsidRPr="0042708C">
              <w:rPr>
                <w:color w:val="000000"/>
                <w:sz w:val="24"/>
                <w:szCs w:val="24"/>
                <w:lang w:val="ru-RU" w:eastAsia="uk-UA"/>
              </w:rPr>
              <w:t>.</w:t>
            </w:r>
            <w:r w:rsidRPr="0042708C">
              <w:rPr>
                <w:color w:val="000000"/>
                <w:sz w:val="24"/>
                <w:szCs w:val="24"/>
                <w:lang w:val="en-US" w:eastAsia="uk-UA"/>
              </w:rPr>
              <w:t>gp</w:t>
            </w:r>
            <w:r w:rsidRPr="0042708C">
              <w:rPr>
                <w:color w:val="000000"/>
                <w:sz w:val="24"/>
                <w:szCs w:val="24"/>
                <w:lang w:val="ru-RU" w:eastAsia="uk-UA"/>
              </w:rPr>
              <w:t>.</w:t>
            </w:r>
            <w:r w:rsidRPr="0042708C">
              <w:rPr>
                <w:color w:val="000000"/>
                <w:sz w:val="24"/>
                <w:szCs w:val="24"/>
                <w:lang w:val="en-US" w:eastAsia="uk-UA"/>
              </w:rPr>
              <w:t>gov</w:t>
            </w:r>
            <w:r w:rsidRPr="0042708C">
              <w:rPr>
                <w:color w:val="000000"/>
                <w:sz w:val="24"/>
                <w:szCs w:val="24"/>
                <w:lang w:val="ru-RU" w:eastAsia="uk-UA"/>
              </w:rPr>
              <w:t>.</w:t>
            </w:r>
            <w:r w:rsidRPr="0042708C">
              <w:rPr>
                <w:color w:val="000000"/>
                <w:sz w:val="24"/>
                <w:szCs w:val="24"/>
                <w:lang w:val="en-US" w:eastAsia="uk-UA"/>
              </w:rPr>
              <w:t>ua</w:t>
            </w:r>
            <w:r w:rsidRPr="0042708C">
              <w:rPr>
                <w:color w:val="000000"/>
                <w:sz w:val="24"/>
                <w:szCs w:val="24"/>
                <w:lang w:eastAsia="uk-UA"/>
              </w:rPr>
              <w:t xml:space="preserve"> </w:t>
            </w:r>
            <w:r w:rsidRPr="0042708C">
              <w:rPr>
                <w:rFonts w:cs="Times New Roman"/>
                <w:sz w:val="24"/>
              </w:rPr>
              <w:t xml:space="preserve">або </w:t>
            </w:r>
            <w:r w:rsidRPr="0042708C">
              <w:rPr>
                <w:rFonts w:cs="Times New Roman"/>
                <w:b/>
                <w:bCs/>
                <w:sz w:val="24"/>
              </w:rPr>
              <w:t>через скриньку звернень громадян</w:t>
            </w:r>
            <w:r w:rsidRPr="0042708C">
              <w:rPr>
                <w:rFonts w:cs="Times New Roman"/>
                <w:sz w:val="24"/>
              </w:rPr>
              <w:t xml:space="preserve"> у Полтавській окружній прокуратурі за адресою: вул. </w:t>
            </w:r>
            <w:r w:rsidR="004D3E16" w:rsidRPr="0042708C">
              <w:rPr>
                <w:rFonts w:cs="Times New Roman"/>
                <w:sz w:val="24"/>
              </w:rPr>
              <w:t>Антона Грицая</w:t>
            </w:r>
            <w:r w:rsidRPr="0042708C">
              <w:rPr>
                <w:rFonts w:cs="Times New Roman"/>
                <w:sz w:val="24"/>
              </w:rPr>
              <w:t>,1, м. Полтава, 36000</w:t>
            </w:r>
          </w:p>
        </w:tc>
      </w:tr>
      <w:tr w:rsidR="00C02C65" w:rsidRPr="00FB1754" w14:paraId="6EFA3C01" w14:textId="77777777" w:rsidTr="00C02C65">
        <w:tc>
          <w:tcPr>
            <w:tcW w:w="2688" w:type="dxa"/>
            <w:gridSpan w:val="2"/>
            <w:tcBorders>
              <w:top w:val="single" w:sz="4" w:space="0" w:color="auto"/>
              <w:left w:val="single" w:sz="4" w:space="0" w:color="auto"/>
              <w:bottom w:val="single" w:sz="4" w:space="0" w:color="auto"/>
              <w:right w:val="single" w:sz="4" w:space="0" w:color="auto"/>
            </w:tcBorders>
          </w:tcPr>
          <w:p w14:paraId="24EE8720" w14:textId="186CD8AA" w:rsidR="00C02C65" w:rsidRPr="00741D86" w:rsidRDefault="00C02C65" w:rsidP="00C02C65">
            <w:pPr>
              <w:rPr>
                <w:bCs/>
                <w:sz w:val="24"/>
                <w:szCs w:val="24"/>
              </w:rPr>
            </w:pPr>
            <w:r w:rsidRPr="00741D86">
              <w:rPr>
                <w:bCs/>
                <w:sz w:val="24"/>
                <w:szCs w:val="24"/>
              </w:rPr>
              <w:lastRenderedPageBreak/>
              <w:t>Прізвище, ім’я та по батькові, номер телефону та адреса електронної пошти особи, яка надає додаткову інформацію з питань призначення на  вакантну посаду</w:t>
            </w:r>
          </w:p>
        </w:tc>
        <w:tc>
          <w:tcPr>
            <w:tcW w:w="7116" w:type="dxa"/>
            <w:gridSpan w:val="2"/>
            <w:tcBorders>
              <w:top w:val="single" w:sz="4" w:space="0" w:color="auto"/>
              <w:left w:val="single" w:sz="4" w:space="0" w:color="auto"/>
              <w:bottom w:val="single" w:sz="4" w:space="0" w:color="auto"/>
              <w:right w:val="single" w:sz="4" w:space="0" w:color="auto"/>
            </w:tcBorders>
          </w:tcPr>
          <w:p w14:paraId="2E5BA0BE" w14:textId="5633E53D" w:rsidR="00C02C65" w:rsidRPr="007B7CBF" w:rsidRDefault="00C02C65" w:rsidP="00C02C65">
            <w:pPr>
              <w:rPr>
                <w:rFonts w:eastAsia="Arial" w:cs="Times New Roman"/>
                <w:b/>
                <w:bCs/>
                <w:sz w:val="24"/>
                <w:szCs w:val="24"/>
                <w:lang w:val="ru-RU"/>
              </w:rPr>
            </w:pPr>
            <w:r w:rsidRPr="0042708C">
              <w:rPr>
                <w:rFonts w:eastAsia="Arial" w:cs="Times New Roman"/>
                <w:b/>
                <w:bCs/>
                <w:sz w:val="24"/>
                <w:szCs w:val="24"/>
                <w:lang w:val="ru-RU"/>
              </w:rPr>
              <w:t>Гайдара Інна Вікторівн</w:t>
            </w:r>
            <w:r w:rsidR="007B7CBF">
              <w:rPr>
                <w:rFonts w:eastAsia="Arial" w:cs="Times New Roman"/>
                <w:b/>
                <w:bCs/>
                <w:sz w:val="24"/>
                <w:szCs w:val="24"/>
                <w:lang w:val="ru-RU"/>
              </w:rPr>
              <w:t>а</w:t>
            </w:r>
          </w:p>
          <w:p w14:paraId="0C3265C1" w14:textId="588014F6" w:rsidR="00C02C65" w:rsidRPr="0042708C" w:rsidRDefault="00B0741D" w:rsidP="00C02C65">
            <w:pPr>
              <w:rPr>
                <w:rFonts w:cs="Times New Roman"/>
                <w:sz w:val="24"/>
                <w:szCs w:val="24"/>
                <w:lang w:val="ru-RU"/>
              </w:rPr>
            </w:pPr>
            <w:r>
              <w:rPr>
                <w:rFonts w:cs="Times New Roman"/>
                <w:sz w:val="24"/>
                <w:szCs w:val="24"/>
                <w:lang w:val="ru-RU"/>
              </w:rPr>
              <w:t>(0532</w:t>
            </w:r>
            <w:r w:rsidR="00C02C65" w:rsidRPr="0042708C">
              <w:rPr>
                <w:rFonts w:cs="Times New Roman"/>
                <w:sz w:val="24"/>
                <w:szCs w:val="24"/>
                <w:lang w:val="ru-RU"/>
              </w:rPr>
              <w:t>)</w:t>
            </w:r>
            <w:r>
              <w:rPr>
                <w:rFonts w:cs="Times New Roman"/>
                <w:sz w:val="24"/>
                <w:szCs w:val="24"/>
                <w:lang w:val="ru-RU"/>
              </w:rPr>
              <w:t>56-55-37</w:t>
            </w:r>
          </w:p>
          <w:p w14:paraId="775E128A" w14:textId="3E96C4D8" w:rsidR="00C02C65" w:rsidRPr="0042708C" w:rsidRDefault="007B7CBF" w:rsidP="00AE7256">
            <w:pPr>
              <w:rPr>
                <w:sz w:val="8"/>
                <w:szCs w:val="8"/>
              </w:rPr>
            </w:pPr>
            <w:r w:rsidRPr="0042708C">
              <w:rPr>
                <w:color w:val="000000"/>
                <w:sz w:val="24"/>
                <w:szCs w:val="24"/>
                <w:lang w:val="en-US" w:eastAsia="uk-UA"/>
              </w:rPr>
              <w:t>poltava</w:t>
            </w:r>
            <w:r w:rsidRPr="0042708C">
              <w:rPr>
                <w:color w:val="000000"/>
                <w:sz w:val="24"/>
                <w:szCs w:val="24"/>
                <w:lang w:val="ru-RU" w:eastAsia="uk-UA"/>
              </w:rPr>
              <w:t>@</w:t>
            </w:r>
            <w:r w:rsidRPr="0042708C">
              <w:rPr>
                <w:color w:val="000000"/>
                <w:sz w:val="24"/>
                <w:szCs w:val="24"/>
                <w:lang w:val="en-US" w:eastAsia="uk-UA"/>
              </w:rPr>
              <w:t>pol</w:t>
            </w:r>
            <w:r w:rsidRPr="0042708C">
              <w:rPr>
                <w:color w:val="000000"/>
                <w:sz w:val="24"/>
                <w:szCs w:val="24"/>
                <w:lang w:val="ru-RU" w:eastAsia="uk-UA"/>
              </w:rPr>
              <w:t>.</w:t>
            </w:r>
            <w:r w:rsidRPr="0042708C">
              <w:rPr>
                <w:color w:val="000000"/>
                <w:sz w:val="24"/>
                <w:szCs w:val="24"/>
                <w:lang w:val="en-US" w:eastAsia="uk-UA"/>
              </w:rPr>
              <w:t>gp</w:t>
            </w:r>
            <w:r w:rsidRPr="0042708C">
              <w:rPr>
                <w:color w:val="000000"/>
                <w:sz w:val="24"/>
                <w:szCs w:val="24"/>
                <w:lang w:val="ru-RU" w:eastAsia="uk-UA"/>
              </w:rPr>
              <w:t>.</w:t>
            </w:r>
            <w:r w:rsidRPr="0042708C">
              <w:rPr>
                <w:color w:val="000000"/>
                <w:sz w:val="24"/>
                <w:szCs w:val="24"/>
                <w:lang w:val="en-US" w:eastAsia="uk-UA"/>
              </w:rPr>
              <w:t>gov</w:t>
            </w:r>
            <w:r w:rsidRPr="0042708C">
              <w:rPr>
                <w:color w:val="000000"/>
                <w:sz w:val="24"/>
                <w:szCs w:val="24"/>
                <w:lang w:val="ru-RU" w:eastAsia="uk-UA"/>
              </w:rPr>
              <w:t>.</w:t>
            </w:r>
            <w:r w:rsidRPr="0042708C">
              <w:rPr>
                <w:color w:val="000000"/>
                <w:sz w:val="24"/>
                <w:szCs w:val="24"/>
                <w:lang w:val="en-US" w:eastAsia="uk-UA"/>
              </w:rPr>
              <w:t>ua</w:t>
            </w:r>
          </w:p>
        </w:tc>
      </w:tr>
      <w:tr w:rsidR="00C02C65" w:rsidRPr="00FB1754" w14:paraId="05868B1E" w14:textId="77777777" w:rsidTr="00C02C65">
        <w:tc>
          <w:tcPr>
            <w:tcW w:w="9804" w:type="dxa"/>
            <w:gridSpan w:val="4"/>
          </w:tcPr>
          <w:p w14:paraId="10DCE695" w14:textId="77777777" w:rsidR="00C02C65" w:rsidRPr="00FB1754" w:rsidRDefault="00C02C65" w:rsidP="00C02C65">
            <w:pPr>
              <w:jc w:val="center"/>
              <w:rPr>
                <w:b/>
                <w:sz w:val="24"/>
              </w:rPr>
            </w:pPr>
            <w:r w:rsidRPr="00FB1754">
              <w:rPr>
                <w:b/>
                <w:sz w:val="24"/>
              </w:rPr>
              <w:t>Кваліфікаційні вимоги</w:t>
            </w:r>
          </w:p>
        </w:tc>
      </w:tr>
      <w:tr w:rsidR="00C02C65" w:rsidRPr="00FB1754" w14:paraId="433FB299" w14:textId="77777777" w:rsidTr="00C02C65">
        <w:tc>
          <w:tcPr>
            <w:tcW w:w="572" w:type="dxa"/>
          </w:tcPr>
          <w:p w14:paraId="1593BF17" w14:textId="77777777" w:rsidR="00C02C65" w:rsidRPr="00FB1754" w:rsidRDefault="00C02C65" w:rsidP="00C02C65">
            <w:pPr>
              <w:jc w:val="center"/>
              <w:rPr>
                <w:sz w:val="24"/>
              </w:rPr>
            </w:pPr>
            <w:r w:rsidRPr="00FB1754">
              <w:rPr>
                <w:sz w:val="24"/>
              </w:rPr>
              <w:t>1</w:t>
            </w:r>
            <w:r>
              <w:rPr>
                <w:sz w:val="24"/>
              </w:rPr>
              <w:t>.</w:t>
            </w:r>
          </w:p>
        </w:tc>
        <w:tc>
          <w:tcPr>
            <w:tcW w:w="2532" w:type="dxa"/>
            <w:gridSpan w:val="2"/>
          </w:tcPr>
          <w:p w14:paraId="601689E1" w14:textId="77777777" w:rsidR="00C02C65" w:rsidRPr="00FB1754" w:rsidRDefault="00C02C65" w:rsidP="00C02C65">
            <w:pPr>
              <w:rPr>
                <w:sz w:val="24"/>
              </w:rPr>
            </w:pPr>
            <w:r w:rsidRPr="00FB1754">
              <w:rPr>
                <w:sz w:val="24"/>
              </w:rPr>
              <w:t>Освіта</w:t>
            </w:r>
          </w:p>
        </w:tc>
        <w:tc>
          <w:tcPr>
            <w:tcW w:w="6700" w:type="dxa"/>
          </w:tcPr>
          <w:p w14:paraId="32500795" w14:textId="07C3F054" w:rsidR="00C02C65" w:rsidRPr="00D53F0B" w:rsidRDefault="00C02C65" w:rsidP="00C02C65">
            <w:pPr>
              <w:rPr>
                <w:sz w:val="24"/>
                <w:szCs w:val="24"/>
                <w:shd w:val="clear" w:color="auto" w:fill="FFFFFF"/>
              </w:rPr>
            </w:pPr>
            <w:r w:rsidRPr="00294997">
              <w:rPr>
                <w:rFonts w:cs="Times New Roman"/>
                <w:sz w:val="24"/>
                <w:szCs w:val="24"/>
              </w:rPr>
              <w:t xml:space="preserve">вища освіта не нижче ступеня </w:t>
            </w:r>
            <w:r w:rsidRPr="00294997">
              <w:rPr>
                <w:rFonts w:cs="Times New Roman"/>
                <w:sz w:val="24"/>
                <w:szCs w:val="24"/>
                <w:shd w:val="clear" w:color="auto" w:fill="FFFFFF"/>
              </w:rPr>
              <w:t>бакалавра, молодшого бакалавра</w:t>
            </w:r>
          </w:p>
        </w:tc>
      </w:tr>
      <w:tr w:rsidR="00C02C65" w:rsidRPr="00FB1754" w14:paraId="11CC1BB4" w14:textId="77777777" w:rsidTr="00C02C65">
        <w:tc>
          <w:tcPr>
            <w:tcW w:w="572" w:type="dxa"/>
          </w:tcPr>
          <w:p w14:paraId="7DB37EC1" w14:textId="77777777" w:rsidR="00C02C65" w:rsidRPr="00FB1754" w:rsidRDefault="00C02C65" w:rsidP="00C02C65">
            <w:pPr>
              <w:jc w:val="center"/>
              <w:rPr>
                <w:sz w:val="24"/>
              </w:rPr>
            </w:pPr>
            <w:r w:rsidRPr="00FB1754">
              <w:rPr>
                <w:sz w:val="24"/>
              </w:rPr>
              <w:t>2</w:t>
            </w:r>
            <w:r>
              <w:rPr>
                <w:sz w:val="24"/>
              </w:rPr>
              <w:t>.</w:t>
            </w:r>
          </w:p>
        </w:tc>
        <w:tc>
          <w:tcPr>
            <w:tcW w:w="2532" w:type="dxa"/>
            <w:gridSpan w:val="2"/>
          </w:tcPr>
          <w:p w14:paraId="6A12B6E2" w14:textId="77777777" w:rsidR="00C02C65" w:rsidRPr="00FB1754" w:rsidRDefault="00C02C65" w:rsidP="00C02C65">
            <w:pPr>
              <w:rPr>
                <w:sz w:val="24"/>
              </w:rPr>
            </w:pPr>
            <w:r w:rsidRPr="00FB1754">
              <w:rPr>
                <w:sz w:val="24"/>
              </w:rPr>
              <w:t xml:space="preserve">Досвід роботи </w:t>
            </w:r>
          </w:p>
        </w:tc>
        <w:tc>
          <w:tcPr>
            <w:tcW w:w="6700" w:type="dxa"/>
          </w:tcPr>
          <w:p w14:paraId="525E96CD" w14:textId="1D957584" w:rsidR="00C02C65" w:rsidRPr="005B1AB6" w:rsidRDefault="00C02C65" w:rsidP="00C02C65">
            <w:pPr>
              <w:rPr>
                <w:sz w:val="24"/>
              </w:rPr>
            </w:pPr>
            <w:r>
              <w:rPr>
                <w:sz w:val="24"/>
              </w:rPr>
              <w:t>не потребує</w:t>
            </w:r>
          </w:p>
        </w:tc>
      </w:tr>
      <w:tr w:rsidR="00C02C65" w:rsidRPr="00FB1754" w14:paraId="165988D9" w14:textId="77777777" w:rsidTr="00C02C65">
        <w:tc>
          <w:tcPr>
            <w:tcW w:w="572" w:type="dxa"/>
          </w:tcPr>
          <w:p w14:paraId="5E4F8B13" w14:textId="77777777" w:rsidR="00C02C65" w:rsidRPr="00FB1754" w:rsidRDefault="00C02C65" w:rsidP="00C02C65">
            <w:pPr>
              <w:jc w:val="center"/>
              <w:rPr>
                <w:sz w:val="24"/>
              </w:rPr>
            </w:pPr>
            <w:r w:rsidRPr="00FB1754">
              <w:rPr>
                <w:sz w:val="24"/>
              </w:rPr>
              <w:t>3</w:t>
            </w:r>
            <w:r>
              <w:rPr>
                <w:sz w:val="24"/>
              </w:rPr>
              <w:t>.</w:t>
            </w:r>
          </w:p>
        </w:tc>
        <w:tc>
          <w:tcPr>
            <w:tcW w:w="2532" w:type="dxa"/>
            <w:gridSpan w:val="2"/>
          </w:tcPr>
          <w:p w14:paraId="2C974B12" w14:textId="77777777" w:rsidR="00C02C65" w:rsidRPr="00FB1754" w:rsidRDefault="00C02C65" w:rsidP="00C02C65">
            <w:pPr>
              <w:rPr>
                <w:sz w:val="24"/>
              </w:rPr>
            </w:pPr>
            <w:r w:rsidRPr="00FB1754">
              <w:rPr>
                <w:sz w:val="24"/>
              </w:rPr>
              <w:t xml:space="preserve">Володіння державною </w:t>
            </w:r>
          </w:p>
          <w:p w14:paraId="4327ABFC" w14:textId="77777777" w:rsidR="00C02C65" w:rsidRPr="00FB1754" w:rsidRDefault="00C02C65" w:rsidP="00C02C65">
            <w:pPr>
              <w:rPr>
                <w:sz w:val="24"/>
              </w:rPr>
            </w:pPr>
            <w:r w:rsidRPr="00FB1754">
              <w:rPr>
                <w:sz w:val="24"/>
              </w:rPr>
              <w:t>мовою</w:t>
            </w:r>
          </w:p>
        </w:tc>
        <w:tc>
          <w:tcPr>
            <w:tcW w:w="6700" w:type="dxa"/>
          </w:tcPr>
          <w:p w14:paraId="63FDB019" w14:textId="77777777" w:rsidR="00C02C65" w:rsidRPr="00FB1754" w:rsidRDefault="00C02C65" w:rsidP="00C02C65">
            <w:pPr>
              <w:rPr>
                <w:sz w:val="24"/>
              </w:rPr>
            </w:pPr>
            <w:r w:rsidRPr="00FB1754">
              <w:rPr>
                <w:sz w:val="24"/>
              </w:rPr>
              <w:t>вільне володіння державною мовою</w:t>
            </w:r>
          </w:p>
        </w:tc>
      </w:tr>
      <w:tr w:rsidR="00C02C65" w:rsidRPr="00FB1754" w14:paraId="201CF802" w14:textId="77777777" w:rsidTr="00C02C65">
        <w:tc>
          <w:tcPr>
            <w:tcW w:w="9804" w:type="dxa"/>
            <w:gridSpan w:val="4"/>
            <w:vAlign w:val="center"/>
          </w:tcPr>
          <w:p w14:paraId="03E3B78A" w14:textId="77777777" w:rsidR="00C02C65" w:rsidRPr="008D2A80" w:rsidRDefault="00C02C65" w:rsidP="00C02C65">
            <w:pPr>
              <w:jc w:val="center"/>
              <w:rPr>
                <w:b/>
                <w:sz w:val="24"/>
              </w:rPr>
            </w:pPr>
            <w:r w:rsidRPr="008D2A80">
              <w:rPr>
                <w:b/>
                <w:sz w:val="24"/>
              </w:rPr>
              <w:t>Вимоги до компетентності</w:t>
            </w:r>
          </w:p>
          <w:p w14:paraId="5204E047" w14:textId="77B1C31B" w:rsidR="00C02C65" w:rsidRPr="008D2A80" w:rsidRDefault="00C02C65" w:rsidP="00C02C65">
            <w:pPr>
              <w:jc w:val="center"/>
              <w:rPr>
                <w:b/>
                <w:sz w:val="6"/>
                <w:szCs w:val="6"/>
              </w:rPr>
            </w:pPr>
            <w:r>
              <w:rPr>
                <w:b/>
                <w:sz w:val="6"/>
                <w:szCs w:val="6"/>
              </w:rPr>
              <w:t xml:space="preserve"> </w:t>
            </w:r>
          </w:p>
        </w:tc>
      </w:tr>
      <w:tr w:rsidR="00C02C65" w:rsidRPr="00FB1754" w14:paraId="3FDCFBBB" w14:textId="77777777" w:rsidTr="00C02C65">
        <w:tc>
          <w:tcPr>
            <w:tcW w:w="572" w:type="dxa"/>
          </w:tcPr>
          <w:p w14:paraId="12633401" w14:textId="77777777" w:rsidR="00C02C65" w:rsidRPr="00FB1754" w:rsidRDefault="00C02C65" w:rsidP="00C02C65">
            <w:pPr>
              <w:rPr>
                <w:sz w:val="24"/>
              </w:rPr>
            </w:pPr>
          </w:p>
        </w:tc>
        <w:tc>
          <w:tcPr>
            <w:tcW w:w="2532" w:type="dxa"/>
            <w:gridSpan w:val="2"/>
          </w:tcPr>
          <w:p w14:paraId="51586723" w14:textId="09CA15E8" w:rsidR="00C02C65" w:rsidRPr="005B1AB6" w:rsidRDefault="00C02C65" w:rsidP="00C02C65">
            <w:pPr>
              <w:rPr>
                <w:b/>
                <w:sz w:val="24"/>
              </w:rPr>
            </w:pPr>
            <w:r w:rsidRPr="00B41DF4">
              <w:rPr>
                <w:b/>
                <w:sz w:val="24"/>
              </w:rPr>
              <w:t>Вимога</w:t>
            </w:r>
          </w:p>
        </w:tc>
        <w:tc>
          <w:tcPr>
            <w:tcW w:w="6700" w:type="dxa"/>
          </w:tcPr>
          <w:p w14:paraId="47798FD8" w14:textId="77777777" w:rsidR="00C02C65" w:rsidRPr="008D2A80" w:rsidRDefault="00C02C65" w:rsidP="00C02C65">
            <w:pPr>
              <w:rPr>
                <w:b/>
                <w:sz w:val="24"/>
              </w:rPr>
            </w:pPr>
            <w:r w:rsidRPr="008D2A80">
              <w:rPr>
                <w:b/>
                <w:sz w:val="24"/>
              </w:rPr>
              <w:t>Компоненти вимоги</w:t>
            </w:r>
          </w:p>
          <w:p w14:paraId="1D90320E" w14:textId="77777777" w:rsidR="00C02C65" w:rsidRPr="008D2A80" w:rsidRDefault="00C02C65" w:rsidP="00C02C65">
            <w:pPr>
              <w:rPr>
                <w:b/>
                <w:sz w:val="4"/>
                <w:szCs w:val="4"/>
              </w:rPr>
            </w:pPr>
          </w:p>
        </w:tc>
      </w:tr>
      <w:tr w:rsidR="00C02C65" w:rsidRPr="00FB1754" w14:paraId="2A660972" w14:textId="77777777" w:rsidTr="00C02C65">
        <w:trPr>
          <w:trHeight w:val="144"/>
        </w:trPr>
        <w:tc>
          <w:tcPr>
            <w:tcW w:w="572" w:type="dxa"/>
          </w:tcPr>
          <w:p w14:paraId="1BB21B10" w14:textId="77777777" w:rsidR="00C02C65" w:rsidRPr="005C0408" w:rsidRDefault="00C02C65" w:rsidP="00C02C65">
            <w:pPr>
              <w:jc w:val="center"/>
              <w:rPr>
                <w:sz w:val="24"/>
              </w:rPr>
            </w:pPr>
            <w:r w:rsidRPr="005C0408">
              <w:rPr>
                <w:sz w:val="24"/>
              </w:rPr>
              <w:t>1.</w:t>
            </w:r>
          </w:p>
        </w:tc>
        <w:tc>
          <w:tcPr>
            <w:tcW w:w="2532" w:type="dxa"/>
            <w:gridSpan w:val="2"/>
          </w:tcPr>
          <w:p w14:paraId="1AC4FE65" w14:textId="20FC8417" w:rsidR="00C02C65" w:rsidRPr="007C4729" w:rsidRDefault="00C02C65" w:rsidP="00C02C65">
            <w:pPr>
              <w:jc w:val="left"/>
              <w:rPr>
                <w:rFonts w:eastAsia="Times New Roman" w:cs="Times New Roman"/>
                <w:b/>
                <w:sz w:val="24"/>
                <w:szCs w:val="24"/>
                <w:highlight w:val="yellow"/>
              </w:rPr>
            </w:pPr>
            <w:r w:rsidRPr="009F75DE">
              <w:rPr>
                <w:rFonts w:cs="Times New Roman"/>
                <w:sz w:val="24"/>
                <w:szCs w:val="24"/>
              </w:rPr>
              <w:t>Багатозадачність</w:t>
            </w:r>
          </w:p>
        </w:tc>
        <w:tc>
          <w:tcPr>
            <w:tcW w:w="6700" w:type="dxa"/>
          </w:tcPr>
          <w:p w14:paraId="12643748" w14:textId="650A8DAF" w:rsidR="00C02C65" w:rsidRPr="00294997" w:rsidRDefault="00C02C65" w:rsidP="00C02C65">
            <w:pPr>
              <w:rPr>
                <w:rFonts w:cs="Times New Roman"/>
                <w:sz w:val="24"/>
                <w:szCs w:val="24"/>
              </w:rPr>
            </w:pPr>
            <w:r w:rsidRPr="00294997">
              <w:rPr>
                <w:rFonts w:cs="Times New Roman"/>
                <w:sz w:val="24"/>
                <w:szCs w:val="24"/>
              </w:rPr>
              <w:t>-</w:t>
            </w:r>
            <w:r>
              <w:rPr>
                <w:rFonts w:cs="Times New Roman"/>
                <w:sz w:val="24"/>
                <w:szCs w:val="24"/>
              </w:rPr>
              <w:t> </w:t>
            </w:r>
            <w:r w:rsidRPr="00294997">
              <w:rPr>
                <w:rFonts w:cs="Times New Roman"/>
                <w:sz w:val="24"/>
                <w:szCs w:val="24"/>
              </w:rPr>
              <w:t>здатність концентрувати (не втрачати) увагу на виконанні завдання;</w:t>
            </w:r>
          </w:p>
          <w:p w14:paraId="29A97F3A" w14:textId="1C8FD5FC" w:rsidR="00C02C65" w:rsidRPr="00294997" w:rsidRDefault="00C02C65" w:rsidP="00C02C65">
            <w:pPr>
              <w:rPr>
                <w:rFonts w:cs="Times New Roman"/>
                <w:sz w:val="24"/>
                <w:szCs w:val="24"/>
              </w:rPr>
            </w:pPr>
            <w:r w:rsidRPr="00294997">
              <w:rPr>
                <w:rFonts w:cs="Times New Roman"/>
                <w:sz w:val="24"/>
                <w:szCs w:val="24"/>
              </w:rPr>
              <w:t>-</w:t>
            </w:r>
            <w:r>
              <w:rPr>
                <w:rFonts w:cs="Times New Roman"/>
                <w:sz w:val="24"/>
                <w:szCs w:val="24"/>
              </w:rPr>
              <w:t> </w:t>
            </w:r>
            <w:r w:rsidRPr="00294997">
              <w:rPr>
                <w:rFonts w:cs="Times New Roman"/>
                <w:sz w:val="24"/>
                <w:szCs w:val="24"/>
              </w:rPr>
              <w:t>уміння розкладати завдання на процеси, спрощувати їх;</w:t>
            </w:r>
          </w:p>
          <w:p w14:paraId="6682A524" w14:textId="05F684EB" w:rsidR="00C02C65" w:rsidRPr="00294997" w:rsidRDefault="00C02C65" w:rsidP="00C02C65">
            <w:pPr>
              <w:rPr>
                <w:rFonts w:cs="Times New Roman"/>
                <w:sz w:val="24"/>
                <w:szCs w:val="24"/>
              </w:rPr>
            </w:pPr>
            <w:r w:rsidRPr="00294997">
              <w:rPr>
                <w:rFonts w:cs="Times New Roman"/>
                <w:sz w:val="24"/>
                <w:szCs w:val="24"/>
              </w:rPr>
              <w:t>-</w:t>
            </w:r>
            <w:r>
              <w:rPr>
                <w:rFonts w:cs="Times New Roman"/>
                <w:sz w:val="24"/>
                <w:szCs w:val="24"/>
              </w:rPr>
              <w:t> </w:t>
            </w:r>
            <w:r w:rsidRPr="00294997">
              <w:rPr>
                <w:rFonts w:cs="Times New Roman"/>
                <w:sz w:val="24"/>
                <w:szCs w:val="24"/>
              </w:rPr>
              <w:t>здатність швидко змінювати напрям роботи (діяльності);</w:t>
            </w:r>
          </w:p>
          <w:p w14:paraId="412B04DA" w14:textId="44302709" w:rsidR="00C02C65" w:rsidRPr="00331F7F" w:rsidRDefault="00C02C65" w:rsidP="00C02C65">
            <w:pPr>
              <w:widowControl w:val="0"/>
              <w:tabs>
                <w:tab w:val="left" w:pos="360"/>
                <w:tab w:val="left" w:pos="457"/>
              </w:tabs>
              <w:rPr>
                <w:rFonts w:eastAsia="Times New Roman" w:cs="Times New Roman"/>
                <w:sz w:val="24"/>
                <w:szCs w:val="24"/>
                <w:highlight w:val="yellow"/>
              </w:rPr>
            </w:pPr>
            <w:r w:rsidRPr="00331F7F">
              <w:rPr>
                <w:rFonts w:cs="Times New Roman"/>
                <w:sz w:val="24"/>
                <w:szCs w:val="24"/>
              </w:rPr>
              <w:t>- уміння управляти результатом і бачити прогрес.</w:t>
            </w:r>
          </w:p>
        </w:tc>
      </w:tr>
      <w:tr w:rsidR="00C02C65" w:rsidRPr="00FB1754" w14:paraId="7813303F" w14:textId="77777777" w:rsidTr="00C02C65">
        <w:trPr>
          <w:trHeight w:val="333"/>
        </w:trPr>
        <w:tc>
          <w:tcPr>
            <w:tcW w:w="572" w:type="dxa"/>
          </w:tcPr>
          <w:p w14:paraId="2785239F" w14:textId="77777777" w:rsidR="00C02C65" w:rsidRPr="005C0408" w:rsidRDefault="00C02C65" w:rsidP="00C02C65">
            <w:pPr>
              <w:jc w:val="center"/>
              <w:rPr>
                <w:sz w:val="24"/>
              </w:rPr>
            </w:pPr>
            <w:r w:rsidRPr="005C0408">
              <w:rPr>
                <w:sz w:val="24"/>
              </w:rPr>
              <w:t>2.</w:t>
            </w:r>
          </w:p>
        </w:tc>
        <w:tc>
          <w:tcPr>
            <w:tcW w:w="2532" w:type="dxa"/>
            <w:gridSpan w:val="2"/>
          </w:tcPr>
          <w:p w14:paraId="39B44FFF" w14:textId="347CB89C" w:rsidR="00C02C65" w:rsidRPr="007C4729" w:rsidRDefault="00C02C65" w:rsidP="00C02C65">
            <w:pPr>
              <w:jc w:val="left"/>
              <w:rPr>
                <w:sz w:val="12"/>
                <w:szCs w:val="12"/>
                <w:highlight w:val="yellow"/>
              </w:rPr>
            </w:pPr>
            <w:r w:rsidRPr="00780709">
              <w:rPr>
                <w:rFonts w:cs="Times New Roman"/>
                <w:sz w:val="24"/>
                <w:szCs w:val="24"/>
              </w:rPr>
              <w:t>Командна робота та взаємодія</w:t>
            </w:r>
          </w:p>
        </w:tc>
        <w:tc>
          <w:tcPr>
            <w:tcW w:w="6700" w:type="dxa"/>
          </w:tcPr>
          <w:p w14:paraId="2FC3016E" w14:textId="510B5535" w:rsidR="00C02C65" w:rsidRPr="00294997" w:rsidRDefault="00C02C65" w:rsidP="00C02C65">
            <w:pPr>
              <w:rPr>
                <w:rFonts w:cs="Times New Roman"/>
                <w:sz w:val="24"/>
                <w:szCs w:val="24"/>
              </w:rPr>
            </w:pPr>
            <w:r w:rsidRPr="00294997">
              <w:rPr>
                <w:rFonts w:cs="Times New Roman"/>
                <w:sz w:val="24"/>
                <w:szCs w:val="24"/>
              </w:rPr>
              <w:t>-</w:t>
            </w:r>
            <w:r>
              <w:rPr>
                <w:rFonts w:cs="Times New Roman"/>
                <w:sz w:val="24"/>
                <w:szCs w:val="24"/>
              </w:rPr>
              <w:t> </w:t>
            </w:r>
            <w:r w:rsidRPr="00294997">
              <w:rPr>
                <w:rFonts w:cs="Times New Roman"/>
                <w:sz w:val="24"/>
                <w:szCs w:val="24"/>
              </w:rPr>
              <w:t>розуміння ваги свого внеску у загальний результат</w:t>
            </w:r>
            <w:r>
              <w:rPr>
                <w:rFonts w:cs="Times New Roman"/>
                <w:sz w:val="24"/>
                <w:szCs w:val="24"/>
              </w:rPr>
              <w:t xml:space="preserve"> відділу</w:t>
            </w:r>
            <w:r w:rsidRPr="00294997">
              <w:rPr>
                <w:rFonts w:cs="Times New Roman"/>
                <w:sz w:val="24"/>
                <w:szCs w:val="24"/>
              </w:rPr>
              <w:t>;</w:t>
            </w:r>
          </w:p>
          <w:p w14:paraId="671A9ABF" w14:textId="1C39B219" w:rsidR="00C02C65" w:rsidRPr="00294997" w:rsidRDefault="00C02C65" w:rsidP="00C02C65">
            <w:pPr>
              <w:rPr>
                <w:rFonts w:cs="Times New Roman"/>
                <w:sz w:val="24"/>
                <w:szCs w:val="24"/>
              </w:rPr>
            </w:pPr>
            <w:r w:rsidRPr="00294997">
              <w:rPr>
                <w:rFonts w:cs="Times New Roman"/>
                <w:sz w:val="24"/>
                <w:szCs w:val="24"/>
              </w:rPr>
              <w:t>-</w:t>
            </w:r>
            <w:r>
              <w:rPr>
                <w:rFonts w:cs="Times New Roman"/>
                <w:sz w:val="24"/>
                <w:szCs w:val="24"/>
              </w:rPr>
              <w:t> </w:t>
            </w:r>
            <w:r w:rsidRPr="00294997">
              <w:rPr>
                <w:rFonts w:cs="Times New Roman"/>
                <w:sz w:val="24"/>
                <w:szCs w:val="24"/>
              </w:rPr>
              <w:t>орієнтація на командний результат;</w:t>
            </w:r>
          </w:p>
          <w:p w14:paraId="02AF7DAA" w14:textId="70F7E908" w:rsidR="00C02C65" w:rsidRPr="00294997" w:rsidRDefault="00C02C65" w:rsidP="00C02C65">
            <w:pPr>
              <w:rPr>
                <w:rFonts w:cs="Times New Roman"/>
                <w:sz w:val="24"/>
                <w:szCs w:val="24"/>
              </w:rPr>
            </w:pPr>
            <w:r w:rsidRPr="00294997">
              <w:rPr>
                <w:rFonts w:cs="Times New Roman"/>
                <w:sz w:val="24"/>
                <w:szCs w:val="24"/>
              </w:rPr>
              <w:t>-</w:t>
            </w:r>
            <w:r>
              <w:rPr>
                <w:rFonts w:cs="Times New Roman"/>
                <w:sz w:val="24"/>
                <w:szCs w:val="24"/>
              </w:rPr>
              <w:t> </w:t>
            </w:r>
            <w:r w:rsidRPr="00294997">
              <w:rPr>
                <w:rFonts w:cs="Times New Roman"/>
                <w:sz w:val="24"/>
                <w:szCs w:val="24"/>
              </w:rPr>
              <w:t>готовність працювати в команді та сприяти колегам у їх професійній діяльності задля досягнення спільних цілей;</w:t>
            </w:r>
          </w:p>
          <w:p w14:paraId="028D0C08" w14:textId="1A908644" w:rsidR="00C02C65" w:rsidRPr="007C4729" w:rsidRDefault="00C02C65" w:rsidP="00C02C65">
            <w:pPr>
              <w:pStyle w:val="a6"/>
              <w:widowControl w:val="0"/>
              <w:shd w:val="clear" w:color="auto" w:fill="FFFFFF"/>
              <w:tabs>
                <w:tab w:val="left" w:pos="360"/>
              </w:tabs>
              <w:spacing w:after="0" w:line="240" w:lineRule="auto"/>
              <w:ind w:left="37" w:right="52"/>
              <w:jc w:val="both"/>
              <w:rPr>
                <w:rFonts w:ascii="Times New Roman" w:eastAsia="Tahoma" w:hAnsi="Times New Roman" w:cs="Times New Roman"/>
                <w:sz w:val="24"/>
                <w:szCs w:val="24"/>
                <w:highlight w:val="yellow"/>
              </w:rPr>
            </w:pPr>
            <w:r w:rsidRPr="00294997">
              <w:rPr>
                <w:rFonts w:ascii="Times New Roman" w:hAnsi="Times New Roman" w:cs="Times New Roman"/>
                <w:sz w:val="24"/>
                <w:szCs w:val="24"/>
              </w:rPr>
              <w:t>-</w:t>
            </w:r>
            <w:r>
              <w:rPr>
                <w:rFonts w:ascii="Times New Roman" w:hAnsi="Times New Roman" w:cs="Times New Roman"/>
                <w:sz w:val="24"/>
                <w:szCs w:val="24"/>
              </w:rPr>
              <w:t> </w:t>
            </w:r>
            <w:r w:rsidRPr="00294997">
              <w:rPr>
                <w:rFonts w:ascii="Times New Roman" w:hAnsi="Times New Roman" w:cs="Times New Roman"/>
                <w:sz w:val="24"/>
                <w:szCs w:val="24"/>
              </w:rPr>
              <w:t>відкритість в обміні інформацією.</w:t>
            </w:r>
          </w:p>
        </w:tc>
      </w:tr>
      <w:tr w:rsidR="00C02C65" w:rsidRPr="00FB1754" w14:paraId="40767C09" w14:textId="77777777" w:rsidTr="00C02C65">
        <w:trPr>
          <w:trHeight w:val="1907"/>
        </w:trPr>
        <w:tc>
          <w:tcPr>
            <w:tcW w:w="572" w:type="dxa"/>
          </w:tcPr>
          <w:p w14:paraId="132EDA93" w14:textId="77777777" w:rsidR="00C02C65" w:rsidRPr="005C0408" w:rsidRDefault="00C02C65" w:rsidP="00C02C65">
            <w:pPr>
              <w:jc w:val="center"/>
              <w:rPr>
                <w:sz w:val="24"/>
              </w:rPr>
            </w:pPr>
            <w:r>
              <w:rPr>
                <w:sz w:val="24"/>
              </w:rPr>
              <w:lastRenderedPageBreak/>
              <w:t>3</w:t>
            </w:r>
            <w:r w:rsidRPr="005C0408">
              <w:rPr>
                <w:sz w:val="24"/>
              </w:rPr>
              <w:t>.</w:t>
            </w:r>
          </w:p>
        </w:tc>
        <w:tc>
          <w:tcPr>
            <w:tcW w:w="2532" w:type="dxa"/>
            <w:gridSpan w:val="2"/>
          </w:tcPr>
          <w:p w14:paraId="0784035C" w14:textId="0DA95086" w:rsidR="00C02C65" w:rsidRPr="007C4729" w:rsidRDefault="00C02C65" w:rsidP="00C02C65">
            <w:pPr>
              <w:jc w:val="left"/>
              <w:rPr>
                <w:rFonts w:eastAsia="Times New Roman" w:cs="Times New Roman"/>
                <w:sz w:val="24"/>
                <w:szCs w:val="24"/>
                <w:highlight w:val="yellow"/>
              </w:rPr>
            </w:pPr>
            <w:r w:rsidRPr="00294997">
              <w:rPr>
                <w:rFonts w:cs="Times New Roman"/>
                <w:sz w:val="24"/>
                <w:szCs w:val="24"/>
              </w:rPr>
              <w:t xml:space="preserve">Відповідальність </w:t>
            </w:r>
          </w:p>
        </w:tc>
        <w:tc>
          <w:tcPr>
            <w:tcW w:w="6700" w:type="dxa"/>
          </w:tcPr>
          <w:p w14:paraId="3382CC9E" w14:textId="5FA80092" w:rsidR="00C02C65" w:rsidRPr="00294997" w:rsidRDefault="00C02C65" w:rsidP="00C02C65">
            <w:pPr>
              <w:rPr>
                <w:rFonts w:cs="Times New Roman"/>
                <w:sz w:val="24"/>
                <w:szCs w:val="24"/>
              </w:rPr>
            </w:pPr>
            <w:r w:rsidRPr="00294997">
              <w:rPr>
                <w:rFonts w:cs="Times New Roman"/>
                <w:sz w:val="24"/>
                <w:szCs w:val="24"/>
              </w:rPr>
              <w:t>-</w:t>
            </w:r>
            <w:r>
              <w:rPr>
                <w:rFonts w:cs="Times New Roman"/>
                <w:sz w:val="24"/>
                <w:szCs w:val="24"/>
              </w:rPr>
              <w:t> </w:t>
            </w:r>
            <w:r w:rsidRPr="00294997">
              <w:rPr>
                <w:rFonts w:cs="Times New Roman"/>
                <w:sz w:val="24"/>
                <w:szCs w:val="24"/>
              </w:rPr>
              <w:t xml:space="preserve">усвідомлення важливості якісного виконання своїх посадових обов’язків з дотриманням строків та встановлених процедур; </w:t>
            </w:r>
          </w:p>
          <w:p w14:paraId="3BF09C1F" w14:textId="416CDA1E" w:rsidR="00C02C65" w:rsidRPr="00294997" w:rsidRDefault="00C02C65" w:rsidP="00C02C65">
            <w:pPr>
              <w:rPr>
                <w:rFonts w:cs="Times New Roman"/>
                <w:sz w:val="24"/>
                <w:szCs w:val="24"/>
              </w:rPr>
            </w:pPr>
            <w:r w:rsidRPr="00294997">
              <w:rPr>
                <w:rFonts w:cs="Times New Roman"/>
                <w:sz w:val="24"/>
                <w:szCs w:val="24"/>
              </w:rPr>
              <w:t>-</w:t>
            </w:r>
            <w:r>
              <w:rPr>
                <w:rFonts w:cs="Times New Roman"/>
                <w:sz w:val="24"/>
                <w:szCs w:val="24"/>
              </w:rPr>
              <w:t> </w:t>
            </w:r>
            <w:r w:rsidRPr="00294997">
              <w:rPr>
                <w:rFonts w:cs="Times New Roman"/>
                <w:sz w:val="24"/>
                <w:szCs w:val="24"/>
              </w:rPr>
              <w:t>усвідомлення рівня відповідальності під час підготовки і прийняття рішень, готовність нести відповідальність за можливі наслідки реалізації таких рішень;</w:t>
            </w:r>
          </w:p>
          <w:p w14:paraId="33B1A0E7" w14:textId="6470CC05" w:rsidR="00C02C65" w:rsidRPr="007C4729" w:rsidRDefault="00C02C65" w:rsidP="00C02C65">
            <w:pPr>
              <w:pStyle w:val="a6"/>
              <w:widowControl w:val="0"/>
              <w:tabs>
                <w:tab w:val="left" w:pos="-108"/>
                <w:tab w:val="left" w:pos="360"/>
                <w:tab w:val="left" w:pos="447"/>
              </w:tabs>
              <w:spacing w:after="0" w:line="240" w:lineRule="auto"/>
              <w:ind w:left="37" w:right="33"/>
              <w:jc w:val="both"/>
              <w:rPr>
                <w:rFonts w:ascii="Times New Roman" w:eastAsia="Times New Roman" w:hAnsi="Times New Roman" w:cs="Times New Roman"/>
                <w:sz w:val="24"/>
                <w:szCs w:val="24"/>
                <w:highlight w:val="yellow"/>
              </w:rPr>
            </w:pPr>
            <w:r w:rsidRPr="00294997">
              <w:rPr>
                <w:rFonts w:ascii="Times New Roman" w:hAnsi="Times New Roman" w:cs="Times New Roman"/>
                <w:sz w:val="24"/>
                <w:szCs w:val="24"/>
              </w:rPr>
              <w:t>-</w:t>
            </w:r>
            <w:r>
              <w:rPr>
                <w:rFonts w:ascii="Times New Roman" w:hAnsi="Times New Roman" w:cs="Times New Roman"/>
                <w:sz w:val="24"/>
                <w:szCs w:val="24"/>
              </w:rPr>
              <w:t> </w:t>
            </w:r>
            <w:r w:rsidRPr="00294997">
              <w:rPr>
                <w:rFonts w:ascii="Times New Roman" w:hAnsi="Times New Roman" w:cs="Times New Roman"/>
                <w:sz w:val="24"/>
                <w:szCs w:val="24"/>
              </w:rPr>
              <w:t>здатність брати на себе зобов’язання, чітко їх дотримуватись і виконувати.</w:t>
            </w:r>
          </w:p>
        </w:tc>
      </w:tr>
      <w:tr w:rsidR="00C02C65" w:rsidRPr="00FB1754" w14:paraId="5ED3C4FC" w14:textId="77777777" w:rsidTr="00C02C65">
        <w:trPr>
          <w:trHeight w:val="1907"/>
        </w:trPr>
        <w:tc>
          <w:tcPr>
            <w:tcW w:w="572" w:type="dxa"/>
          </w:tcPr>
          <w:p w14:paraId="7CC96B40" w14:textId="084F8E6F" w:rsidR="00C02C65" w:rsidRDefault="00C02C65" w:rsidP="00C02C65">
            <w:pPr>
              <w:jc w:val="center"/>
              <w:rPr>
                <w:sz w:val="24"/>
              </w:rPr>
            </w:pPr>
            <w:r>
              <w:rPr>
                <w:sz w:val="24"/>
              </w:rPr>
              <w:t xml:space="preserve">4 </w:t>
            </w:r>
          </w:p>
        </w:tc>
        <w:tc>
          <w:tcPr>
            <w:tcW w:w="2532" w:type="dxa"/>
            <w:gridSpan w:val="2"/>
          </w:tcPr>
          <w:p w14:paraId="562481FE" w14:textId="75BE9492" w:rsidR="00C02C65" w:rsidRPr="00294997" w:rsidRDefault="00C02C65" w:rsidP="00C02C65">
            <w:pPr>
              <w:jc w:val="left"/>
              <w:rPr>
                <w:rFonts w:cs="Times New Roman"/>
                <w:sz w:val="24"/>
                <w:szCs w:val="24"/>
              </w:rPr>
            </w:pPr>
            <w:r>
              <w:rPr>
                <w:rFonts w:cs="Times New Roman"/>
                <w:sz w:val="24"/>
                <w:szCs w:val="24"/>
              </w:rPr>
              <w:t xml:space="preserve">Цифрова грамотність </w:t>
            </w:r>
          </w:p>
        </w:tc>
        <w:tc>
          <w:tcPr>
            <w:tcW w:w="6700" w:type="dxa"/>
          </w:tcPr>
          <w:p w14:paraId="1E676CDF" w14:textId="1BE1922D" w:rsidR="00C02C65" w:rsidRPr="00615248" w:rsidRDefault="00C02C65" w:rsidP="00C02C65">
            <w:pPr>
              <w:tabs>
                <w:tab w:val="left" w:pos="642"/>
                <w:tab w:val="left" w:pos="754"/>
                <w:tab w:val="left" w:pos="1037"/>
              </w:tabs>
              <w:ind w:right="125" w:firstLine="142"/>
              <w:rPr>
                <w:sz w:val="24"/>
                <w:szCs w:val="24"/>
                <w:highlight w:val="white"/>
              </w:rPr>
            </w:pPr>
            <w:r w:rsidRPr="00615248">
              <w:rPr>
                <w:sz w:val="24"/>
                <w:szCs w:val="24"/>
                <w:highlight w:val="white"/>
              </w:rPr>
              <w:t>-</w:t>
            </w:r>
            <w:r>
              <w:rPr>
                <w:sz w:val="24"/>
                <w:szCs w:val="24"/>
                <w:highlight w:val="white"/>
              </w:rPr>
              <w:t xml:space="preserve"> </w:t>
            </w:r>
            <w:r w:rsidRPr="00615248">
              <w:rPr>
                <w:sz w:val="24"/>
                <w:szCs w:val="24"/>
                <w:highlight w:val="white"/>
              </w:rPr>
              <w:t>вміння використовувати комп’ютерні пристрої, базове офісне та спеціалізоване програмне забезпечення для ефективного виконання своїх посадових обов'язків;</w:t>
            </w:r>
          </w:p>
          <w:p w14:paraId="00C876BD" w14:textId="37B18ACF" w:rsidR="00C02C65" w:rsidRPr="00615248" w:rsidRDefault="00C02C65" w:rsidP="00C02C65">
            <w:pPr>
              <w:tabs>
                <w:tab w:val="left" w:pos="642"/>
                <w:tab w:val="left" w:pos="754"/>
                <w:tab w:val="left" w:pos="784"/>
                <w:tab w:val="left" w:pos="1037"/>
              </w:tabs>
              <w:ind w:right="125" w:firstLine="142"/>
              <w:rPr>
                <w:sz w:val="24"/>
                <w:szCs w:val="24"/>
                <w:highlight w:val="white"/>
              </w:rPr>
            </w:pPr>
            <w:r w:rsidRPr="00615248">
              <w:rPr>
                <w:sz w:val="24"/>
                <w:szCs w:val="24"/>
                <w:highlight w:val="white"/>
              </w:rPr>
              <w:t>-</w:t>
            </w:r>
            <w:r>
              <w:rPr>
                <w:sz w:val="24"/>
                <w:szCs w:val="24"/>
                <w:highlight w:val="white"/>
              </w:rPr>
              <w:t xml:space="preserve"> </w:t>
            </w:r>
            <w:r w:rsidRPr="00615248">
              <w:rPr>
                <w:sz w:val="24"/>
                <w:szCs w:val="24"/>
                <w:highlight w:val="white"/>
              </w:rPr>
              <w:t xml:space="preserve">вміння використовувати сервіси інтернету для ефективного пошуку потрібної інформації; вміння перевіряти надійність джерел і достовірність даних та інформації у цифровому середовищі; </w:t>
            </w:r>
          </w:p>
          <w:p w14:paraId="257FEE54" w14:textId="31270576" w:rsidR="00C02C65" w:rsidRPr="00615248" w:rsidRDefault="00C02C65" w:rsidP="00C02C65">
            <w:pPr>
              <w:tabs>
                <w:tab w:val="left" w:pos="642"/>
                <w:tab w:val="left" w:pos="754"/>
                <w:tab w:val="left" w:pos="1037"/>
              </w:tabs>
              <w:ind w:right="125" w:firstLine="142"/>
              <w:rPr>
                <w:sz w:val="24"/>
                <w:szCs w:val="24"/>
                <w:highlight w:val="white"/>
              </w:rPr>
            </w:pPr>
            <w:r w:rsidRPr="00615248">
              <w:rPr>
                <w:sz w:val="24"/>
                <w:szCs w:val="24"/>
                <w:highlight w:val="white"/>
              </w:rPr>
              <w:t>-</w:t>
            </w:r>
            <w:r>
              <w:rPr>
                <w:sz w:val="24"/>
                <w:szCs w:val="24"/>
                <w:highlight w:val="white"/>
              </w:rPr>
              <w:t xml:space="preserve"> </w:t>
            </w:r>
            <w:r w:rsidRPr="00615248">
              <w:rPr>
                <w:sz w:val="24"/>
                <w:szCs w:val="24"/>
                <w:highlight w:val="white"/>
              </w:rPr>
              <w:t>здатність працювати з документами в різних цифрових форматах; зберігати, накопичувати, впорядковувати, архівувати цифрові ресурси та дані різних типів;</w:t>
            </w:r>
          </w:p>
          <w:p w14:paraId="37E6D2CD" w14:textId="410946AD" w:rsidR="00C02C65" w:rsidRPr="00615248" w:rsidRDefault="00C02C65" w:rsidP="00C02C65">
            <w:pPr>
              <w:tabs>
                <w:tab w:val="left" w:pos="642"/>
                <w:tab w:val="left" w:pos="754"/>
                <w:tab w:val="left" w:pos="1037"/>
              </w:tabs>
              <w:ind w:right="125" w:firstLine="142"/>
              <w:rPr>
                <w:sz w:val="24"/>
                <w:szCs w:val="24"/>
                <w:highlight w:val="white"/>
              </w:rPr>
            </w:pPr>
            <w:bookmarkStart w:id="6" w:name="_heading=h.30j0zll" w:colFirst="0" w:colLast="0"/>
            <w:bookmarkEnd w:id="6"/>
            <w:r w:rsidRPr="00615248">
              <w:rPr>
                <w:sz w:val="24"/>
                <w:szCs w:val="24"/>
                <w:highlight w:val="white"/>
              </w:rPr>
              <w:t>-</w:t>
            </w:r>
            <w:r>
              <w:rPr>
                <w:sz w:val="24"/>
                <w:szCs w:val="24"/>
                <w:highlight w:val="white"/>
              </w:rPr>
              <w:t xml:space="preserve"> </w:t>
            </w:r>
            <w:r w:rsidRPr="00615248">
              <w:rPr>
                <w:sz w:val="24"/>
                <w:szCs w:val="24"/>
                <w:highlight w:val="white"/>
              </w:rPr>
              <w:t>здатність уникати небезпек в цифровому середовищі, захищати особисті та конфіденційні дані;</w:t>
            </w:r>
          </w:p>
          <w:p w14:paraId="2D31CFFD" w14:textId="1BE92747" w:rsidR="00C02C65" w:rsidRPr="00615248" w:rsidRDefault="00C02C65" w:rsidP="00C02C65">
            <w:pPr>
              <w:tabs>
                <w:tab w:val="left" w:pos="642"/>
                <w:tab w:val="left" w:pos="754"/>
                <w:tab w:val="left" w:pos="1037"/>
              </w:tabs>
              <w:ind w:right="125" w:firstLine="142"/>
              <w:rPr>
                <w:sz w:val="24"/>
                <w:szCs w:val="24"/>
                <w:highlight w:val="white"/>
              </w:rPr>
            </w:pPr>
            <w:r w:rsidRPr="00615248">
              <w:rPr>
                <w:sz w:val="24"/>
                <w:szCs w:val="24"/>
                <w:highlight w:val="white"/>
              </w:rPr>
              <w:t>-</w:t>
            </w:r>
            <w:r>
              <w:rPr>
                <w:sz w:val="24"/>
                <w:szCs w:val="24"/>
                <w:highlight w:val="white"/>
              </w:rPr>
              <w:t xml:space="preserve"> </w:t>
            </w:r>
            <w:r w:rsidRPr="00615248">
              <w:rPr>
                <w:sz w:val="24"/>
                <w:szCs w:val="24"/>
                <w:highlight w:val="white"/>
              </w:rPr>
              <w:t>вміння використовувати електронні реєстри, системи електронного документообігу та інші електронні урядові системи для обміну інформацією, для електронного листування в рамках своїх посадових обов'язків; вміння використовувати спільні онлайн календарі, сервіси для підготовки та спільного редагування документів, вміти користуватись кваліфікованим електронним підписом (КЕП);</w:t>
            </w:r>
          </w:p>
          <w:p w14:paraId="519BBDF8" w14:textId="5A948CC2" w:rsidR="00C02C65" w:rsidRPr="00615248" w:rsidRDefault="00C02C65" w:rsidP="00C02C65">
            <w:pPr>
              <w:tabs>
                <w:tab w:val="left" w:pos="642"/>
              </w:tabs>
              <w:ind w:firstLine="142"/>
              <w:rPr>
                <w:rFonts w:cs="Times New Roman"/>
                <w:sz w:val="24"/>
                <w:szCs w:val="24"/>
              </w:rPr>
            </w:pPr>
            <w:r w:rsidRPr="00615248">
              <w:rPr>
                <w:sz w:val="24"/>
                <w:szCs w:val="24"/>
                <w:highlight w:val="white"/>
              </w:rPr>
              <w:t>-</w:t>
            </w:r>
            <w:r>
              <w:rPr>
                <w:sz w:val="24"/>
                <w:szCs w:val="24"/>
                <w:highlight w:val="white"/>
              </w:rPr>
              <w:t xml:space="preserve"> </w:t>
            </w:r>
            <w:r w:rsidRPr="00615248">
              <w:rPr>
                <w:sz w:val="24"/>
                <w:szCs w:val="24"/>
                <w:highlight w:val="white"/>
              </w:rPr>
              <w:t>здатність використовувати відкриті цифрові ресурси для власного професійного розвитку</w:t>
            </w:r>
          </w:p>
        </w:tc>
      </w:tr>
      <w:tr w:rsidR="00C02C65" w:rsidRPr="00FB1754" w14:paraId="6CFDFB8D" w14:textId="77777777" w:rsidTr="00C02C65">
        <w:tc>
          <w:tcPr>
            <w:tcW w:w="9804" w:type="dxa"/>
            <w:gridSpan w:val="4"/>
          </w:tcPr>
          <w:p w14:paraId="1C812F00" w14:textId="77777777" w:rsidR="00C02C65" w:rsidRPr="00102CC7" w:rsidRDefault="00C02C65" w:rsidP="00C02C65">
            <w:pPr>
              <w:jc w:val="center"/>
              <w:rPr>
                <w:b/>
                <w:sz w:val="4"/>
                <w:szCs w:val="4"/>
                <w:highlight w:val="yellow"/>
              </w:rPr>
            </w:pPr>
          </w:p>
          <w:p w14:paraId="22F4E2A7" w14:textId="77777777" w:rsidR="00C02C65" w:rsidRPr="00102CC7" w:rsidRDefault="00C02C65" w:rsidP="00C02C65">
            <w:pPr>
              <w:jc w:val="center"/>
              <w:rPr>
                <w:b/>
                <w:sz w:val="24"/>
              </w:rPr>
            </w:pPr>
            <w:r w:rsidRPr="00102CC7">
              <w:rPr>
                <w:b/>
                <w:sz w:val="24"/>
              </w:rPr>
              <w:t>Професійні знання</w:t>
            </w:r>
          </w:p>
          <w:p w14:paraId="27A7D75E" w14:textId="77777777" w:rsidR="00C02C65" w:rsidRPr="00102CC7" w:rsidRDefault="00C02C65" w:rsidP="00C02C65">
            <w:pPr>
              <w:rPr>
                <w:sz w:val="4"/>
                <w:szCs w:val="4"/>
                <w:highlight w:val="yellow"/>
              </w:rPr>
            </w:pPr>
          </w:p>
        </w:tc>
      </w:tr>
      <w:tr w:rsidR="00C02C65" w:rsidRPr="00FB1754" w14:paraId="4D0E0100" w14:textId="77777777" w:rsidTr="00C02C65">
        <w:trPr>
          <w:trHeight w:val="120"/>
        </w:trPr>
        <w:tc>
          <w:tcPr>
            <w:tcW w:w="572" w:type="dxa"/>
          </w:tcPr>
          <w:p w14:paraId="66A83839" w14:textId="77777777" w:rsidR="00C02C65" w:rsidRPr="00FB1754" w:rsidRDefault="00C02C65" w:rsidP="00C02C65">
            <w:pPr>
              <w:jc w:val="center"/>
              <w:rPr>
                <w:b/>
                <w:sz w:val="12"/>
                <w:szCs w:val="12"/>
              </w:rPr>
            </w:pPr>
          </w:p>
          <w:p w14:paraId="32D790C6" w14:textId="77777777" w:rsidR="00C02C65" w:rsidRPr="00FB1754" w:rsidRDefault="00C02C65" w:rsidP="00C02C65">
            <w:pPr>
              <w:rPr>
                <w:b/>
                <w:sz w:val="12"/>
                <w:szCs w:val="12"/>
              </w:rPr>
            </w:pPr>
          </w:p>
        </w:tc>
        <w:tc>
          <w:tcPr>
            <w:tcW w:w="2532" w:type="dxa"/>
            <w:gridSpan w:val="2"/>
          </w:tcPr>
          <w:p w14:paraId="12D9C43D" w14:textId="77777777" w:rsidR="00C02C65" w:rsidRPr="00102CC7" w:rsidRDefault="00C02C65" w:rsidP="00C02C65">
            <w:pPr>
              <w:jc w:val="left"/>
              <w:rPr>
                <w:b/>
                <w:sz w:val="24"/>
              </w:rPr>
            </w:pPr>
            <w:r w:rsidRPr="00102CC7">
              <w:rPr>
                <w:b/>
                <w:sz w:val="24"/>
              </w:rPr>
              <w:t>Вимога</w:t>
            </w:r>
          </w:p>
        </w:tc>
        <w:tc>
          <w:tcPr>
            <w:tcW w:w="6700" w:type="dxa"/>
          </w:tcPr>
          <w:p w14:paraId="004E0B23" w14:textId="5FF702A1" w:rsidR="00C02C65" w:rsidRPr="00102CC7" w:rsidRDefault="00C02C65" w:rsidP="00C02C65">
            <w:pPr>
              <w:rPr>
                <w:b/>
                <w:sz w:val="24"/>
              </w:rPr>
            </w:pPr>
            <w:r w:rsidRPr="00102CC7">
              <w:rPr>
                <w:b/>
                <w:sz w:val="24"/>
              </w:rPr>
              <w:t>Компоненти вимоги</w:t>
            </w:r>
          </w:p>
        </w:tc>
      </w:tr>
      <w:tr w:rsidR="00C02C65" w:rsidRPr="00FB1754" w14:paraId="18ED1A84" w14:textId="77777777" w:rsidTr="00C02C65">
        <w:trPr>
          <w:trHeight w:val="1278"/>
        </w:trPr>
        <w:tc>
          <w:tcPr>
            <w:tcW w:w="572" w:type="dxa"/>
          </w:tcPr>
          <w:p w14:paraId="2D493B30" w14:textId="77777777" w:rsidR="00C02C65" w:rsidRPr="00FB1754" w:rsidRDefault="00C02C65" w:rsidP="00C02C65">
            <w:pPr>
              <w:jc w:val="center"/>
              <w:rPr>
                <w:sz w:val="24"/>
              </w:rPr>
            </w:pPr>
            <w:r w:rsidRPr="00FB1754">
              <w:rPr>
                <w:sz w:val="24"/>
              </w:rPr>
              <w:t>1</w:t>
            </w:r>
            <w:r>
              <w:rPr>
                <w:sz w:val="24"/>
              </w:rPr>
              <w:t>.</w:t>
            </w:r>
          </w:p>
        </w:tc>
        <w:tc>
          <w:tcPr>
            <w:tcW w:w="2532" w:type="dxa"/>
            <w:gridSpan w:val="2"/>
            <w:shd w:val="clear" w:color="auto" w:fill="auto"/>
          </w:tcPr>
          <w:p w14:paraId="6D706EA9" w14:textId="77777777" w:rsidR="00C02C65" w:rsidRPr="00331F7F" w:rsidRDefault="00C02C65" w:rsidP="00C02C65">
            <w:pPr>
              <w:jc w:val="left"/>
              <w:rPr>
                <w:sz w:val="24"/>
              </w:rPr>
            </w:pPr>
            <w:r w:rsidRPr="00331F7F">
              <w:rPr>
                <w:sz w:val="24"/>
              </w:rPr>
              <w:t>Знання законодавства</w:t>
            </w:r>
          </w:p>
        </w:tc>
        <w:tc>
          <w:tcPr>
            <w:tcW w:w="6700" w:type="dxa"/>
            <w:shd w:val="clear" w:color="auto" w:fill="auto"/>
          </w:tcPr>
          <w:p w14:paraId="0C7A607D" w14:textId="4DD46391" w:rsidR="00C02C65" w:rsidRPr="00046C03" w:rsidRDefault="00C02C65" w:rsidP="00C02C65">
            <w:pPr>
              <w:pStyle w:val="a6"/>
              <w:tabs>
                <w:tab w:val="left" w:pos="310"/>
                <w:tab w:val="left" w:pos="447"/>
              </w:tabs>
              <w:spacing w:after="0" w:line="240" w:lineRule="auto"/>
              <w:ind w:left="0"/>
              <w:jc w:val="both"/>
              <w:rPr>
                <w:rFonts w:ascii="Times New Roman" w:hAnsi="Times New Roman" w:cs="Times New Roman"/>
                <w:sz w:val="24"/>
                <w:szCs w:val="24"/>
              </w:rPr>
            </w:pPr>
            <w:r w:rsidRPr="00046C03">
              <w:rPr>
                <w:rFonts w:ascii="Times New Roman" w:eastAsia="Times New Roman" w:hAnsi="Times New Roman" w:cs="Times New Roman"/>
                <w:sz w:val="24"/>
                <w:szCs w:val="24"/>
                <w:u w:val="single"/>
                <w:lang w:eastAsia="ru-RU"/>
              </w:rPr>
              <w:t xml:space="preserve">Знання </w:t>
            </w:r>
            <w:r w:rsidRPr="00046C03">
              <w:rPr>
                <w:rFonts w:ascii="Times New Roman" w:eastAsia="Times New Roman" w:hAnsi="Times New Roman" w:cs="Times New Roman"/>
                <w:sz w:val="24"/>
                <w:szCs w:val="24"/>
                <w:lang w:eastAsia="ru-RU"/>
              </w:rPr>
              <w:t> </w:t>
            </w:r>
          </w:p>
          <w:p w14:paraId="72A2B883" w14:textId="5326A450" w:rsidR="00C02C65" w:rsidRPr="00046C03" w:rsidRDefault="00C02C65" w:rsidP="00C02C65">
            <w:pPr>
              <w:pStyle w:val="a6"/>
              <w:tabs>
                <w:tab w:val="left" w:pos="310"/>
                <w:tab w:val="left" w:pos="447"/>
              </w:tabs>
              <w:spacing w:after="0" w:line="240" w:lineRule="auto"/>
              <w:ind w:left="0"/>
              <w:jc w:val="both"/>
              <w:rPr>
                <w:rFonts w:ascii="Times New Roman" w:hAnsi="Times New Roman" w:cs="Times New Roman"/>
                <w:sz w:val="24"/>
                <w:szCs w:val="24"/>
              </w:rPr>
            </w:pPr>
            <w:r w:rsidRPr="00046C03">
              <w:rPr>
                <w:rFonts w:ascii="Times New Roman" w:hAnsi="Times New Roman" w:cs="Times New Roman"/>
                <w:sz w:val="24"/>
                <w:szCs w:val="24"/>
              </w:rPr>
              <w:t>- Конституції України;</w:t>
            </w:r>
          </w:p>
          <w:p w14:paraId="00A55FEA" w14:textId="77777777" w:rsidR="00C02C65" w:rsidRPr="00046C03" w:rsidRDefault="00C02C65" w:rsidP="00C02C65">
            <w:pPr>
              <w:pStyle w:val="a6"/>
              <w:tabs>
                <w:tab w:val="left" w:pos="310"/>
                <w:tab w:val="left" w:pos="447"/>
              </w:tabs>
              <w:spacing w:after="0" w:line="240" w:lineRule="auto"/>
              <w:ind w:left="0"/>
              <w:jc w:val="both"/>
              <w:rPr>
                <w:rFonts w:ascii="Times New Roman" w:hAnsi="Times New Roman" w:cs="Times New Roman"/>
                <w:sz w:val="24"/>
              </w:rPr>
            </w:pPr>
            <w:r w:rsidRPr="00046C03">
              <w:rPr>
                <w:rFonts w:ascii="Times New Roman" w:hAnsi="Times New Roman" w:cs="Times New Roman"/>
                <w:sz w:val="24"/>
              </w:rPr>
              <w:t>-</w:t>
            </w:r>
            <w:r w:rsidRPr="00046C03">
              <w:rPr>
                <w:rFonts w:ascii="Times New Roman" w:hAnsi="Times New Roman" w:cs="Times New Roman"/>
                <w:lang w:val="en-US"/>
              </w:rPr>
              <w:t> </w:t>
            </w:r>
            <w:r w:rsidRPr="00046C03">
              <w:rPr>
                <w:rFonts w:ascii="Times New Roman" w:hAnsi="Times New Roman" w:cs="Times New Roman"/>
                <w:sz w:val="24"/>
              </w:rPr>
              <w:t>Закону України «Про державну службу»;</w:t>
            </w:r>
          </w:p>
          <w:p w14:paraId="399EB75C" w14:textId="31187370" w:rsidR="00C02C65" w:rsidRPr="00046C03" w:rsidRDefault="00C02C65" w:rsidP="00C02C65">
            <w:pPr>
              <w:pStyle w:val="a6"/>
              <w:tabs>
                <w:tab w:val="left" w:pos="310"/>
                <w:tab w:val="left" w:pos="447"/>
              </w:tabs>
              <w:spacing w:after="0" w:line="240" w:lineRule="auto"/>
              <w:ind w:left="0"/>
              <w:jc w:val="both"/>
              <w:rPr>
                <w:rFonts w:ascii="Times New Roman" w:hAnsi="Times New Roman" w:cs="Times New Roman"/>
                <w:sz w:val="24"/>
                <w:szCs w:val="24"/>
              </w:rPr>
            </w:pPr>
            <w:r w:rsidRPr="00046C03">
              <w:rPr>
                <w:rFonts w:ascii="Times New Roman" w:hAnsi="Times New Roman" w:cs="Times New Roman"/>
                <w:sz w:val="24"/>
                <w:lang w:val="ru-RU"/>
              </w:rPr>
              <w:t>-</w:t>
            </w:r>
            <w:r w:rsidRPr="00046C03">
              <w:rPr>
                <w:rFonts w:ascii="Times New Roman" w:hAnsi="Times New Roman" w:cs="Times New Roman"/>
                <w:sz w:val="24"/>
                <w:lang w:val="en-US"/>
              </w:rPr>
              <w:t> </w:t>
            </w:r>
            <w:r w:rsidRPr="00046C03">
              <w:rPr>
                <w:rFonts w:ascii="Times New Roman" w:hAnsi="Times New Roman" w:cs="Times New Roman"/>
                <w:sz w:val="24"/>
              </w:rPr>
              <w:t>Закону України «Про запобігання корупції» та іншого законодавства.</w:t>
            </w:r>
          </w:p>
        </w:tc>
      </w:tr>
      <w:tr w:rsidR="009B206D" w:rsidRPr="00FB1754" w14:paraId="7F952465" w14:textId="77777777" w:rsidTr="00C02C65">
        <w:trPr>
          <w:trHeight w:val="699"/>
        </w:trPr>
        <w:tc>
          <w:tcPr>
            <w:tcW w:w="572" w:type="dxa"/>
          </w:tcPr>
          <w:p w14:paraId="5B1F087A" w14:textId="77777777" w:rsidR="009B206D" w:rsidRPr="00FB1754" w:rsidRDefault="009B206D" w:rsidP="009B206D">
            <w:pPr>
              <w:jc w:val="center"/>
              <w:rPr>
                <w:sz w:val="24"/>
              </w:rPr>
            </w:pPr>
            <w:r>
              <w:rPr>
                <w:sz w:val="24"/>
              </w:rPr>
              <w:t>2.</w:t>
            </w:r>
          </w:p>
        </w:tc>
        <w:tc>
          <w:tcPr>
            <w:tcW w:w="2532" w:type="dxa"/>
            <w:gridSpan w:val="2"/>
            <w:shd w:val="clear" w:color="auto" w:fill="auto"/>
          </w:tcPr>
          <w:p w14:paraId="509517F2" w14:textId="77777777" w:rsidR="009B206D" w:rsidRPr="00331F7F" w:rsidRDefault="009B206D" w:rsidP="009B206D">
            <w:pPr>
              <w:jc w:val="left"/>
              <w:rPr>
                <w:sz w:val="24"/>
              </w:rPr>
            </w:pPr>
            <w:r w:rsidRPr="00331F7F">
              <w:rPr>
                <w:sz w:val="24"/>
              </w:rPr>
              <w:t xml:space="preserve">Знання законодавства </w:t>
            </w:r>
          </w:p>
          <w:p w14:paraId="02C480C6" w14:textId="77777777" w:rsidR="009B206D" w:rsidRPr="00331F7F" w:rsidRDefault="009B206D" w:rsidP="009B206D">
            <w:pPr>
              <w:jc w:val="left"/>
              <w:rPr>
                <w:sz w:val="24"/>
              </w:rPr>
            </w:pPr>
            <w:r w:rsidRPr="00331F7F">
              <w:rPr>
                <w:sz w:val="24"/>
              </w:rPr>
              <w:t>у сфері</w:t>
            </w:r>
          </w:p>
        </w:tc>
        <w:tc>
          <w:tcPr>
            <w:tcW w:w="6700" w:type="dxa"/>
            <w:shd w:val="clear" w:color="auto" w:fill="auto"/>
          </w:tcPr>
          <w:p w14:paraId="1020CCCC" w14:textId="11A0171A" w:rsidR="009B206D" w:rsidRPr="0030176C" w:rsidRDefault="009B0CDF" w:rsidP="0030176C">
            <w:pPr>
              <w:rPr>
                <w:rFonts w:cs="Times New Roman"/>
                <w:sz w:val="24"/>
                <w:szCs w:val="24"/>
                <w:u w:val="single"/>
              </w:rPr>
            </w:pPr>
            <w:r w:rsidRPr="009B0CDF">
              <w:rPr>
                <w:rFonts w:cs="Times New Roman"/>
                <w:sz w:val="24"/>
                <w:szCs w:val="24"/>
                <w:u w:val="single"/>
              </w:rPr>
              <w:t>Знання</w:t>
            </w:r>
          </w:p>
          <w:p w14:paraId="64FCFDAA" w14:textId="52D7CDD9" w:rsidR="0030176C" w:rsidRDefault="009B206D" w:rsidP="0030176C">
            <w:pPr>
              <w:tabs>
                <w:tab w:val="left" w:pos="412"/>
              </w:tabs>
              <w:ind w:left="95" w:right="120" w:hanging="95"/>
              <w:rPr>
                <w:rFonts w:eastAsia="Arial Unicode MS" w:cs="Times New Roman"/>
                <w:sz w:val="24"/>
                <w:szCs w:val="24"/>
              </w:rPr>
            </w:pPr>
            <w:r w:rsidRPr="00E01BFD">
              <w:rPr>
                <w:rFonts w:cs="Times New Roman"/>
                <w:sz w:val="24"/>
                <w:szCs w:val="24"/>
              </w:rPr>
              <w:t>-</w:t>
            </w:r>
            <w:r w:rsidR="0030176C" w:rsidRPr="00331F7F">
              <w:rPr>
                <w:rFonts w:eastAsia="Arial Unicode MS" w:cs="Times New Roman"/>
                <w:sz w:val="24"/>
                <w:szCs w:val="24"/>
              </w:rPr>
              <w:t xml:space="preserve"> Закону України «Про прокуратуру»; </w:t>
            </w:r>
          </w:p>
          <w:p w14:paraId="589C3F71" w14:textId="77777777" w:rsidR="0030176C" w:rsidRDefault="0030176C" w:rsidP="0030176C">
            <w:pPr>
              <w:tabs>
                <w:tab w:val="left" w:pos="412"/>
              </w:tabs>
              <w:ind w:left="95" w:right="120" w:hanging="95"/>
              <w:rPr>
                <w:rFonts w:cs="Times New Roman"/>
                <w:sz w:val="24"/>
                <w:szCs w:val="24"/>
              </w:rPr>
            </w:pPr>
            <w:r w:rsidRPr="00331F7F">
              <w:rPr>
                <w:rFonts w:eastAsia="Arial Unicode MS" w:cs="Times New Roman"/>
                <w:sz w:val="24"/>
                <w:szCs w:val="24"/>
                <w:lang w:val="ru-RU"/>
              </w:rPr>
              <w:t>-</w:t>
            </w:r>
            <w:r>
              <w:rPr>
                <w:rFonts w:eastAsia="Arial Unicode MS" w:cs="Times New Roman"/>
                <w:sz w:val="24"/>
                <w:szCs w:val="24"/>
                <w:lang w:val="en-US"/>
              </w:rPr>
              <w:t> </w:t>
            </w:r>
            <w:r w:rsidRPr="00331F7F">
              <w:rPr>
                <w:rFonts w:cs="Times New Roman"/>
                <w:sz w:val="24"/>
                <w:szCs w:val="24"/>
              </w:rPr>
              <w:t xml:space="preserve">Закону України «Про звернення громадян»; </w:t>
            </w:r>
          </w:p>
          <w:p w14:paraId="7D3AC656" w14:textId="77777777" w:rsidR="0030176C" w:rsidRDefault="0030176C" w:rsidP="0030176C">
            <w:pPr>
              <w:tabs>
                <w:tab w:val="left" w:pos="412"/>
              </w:tabs>
              <w:ind w:left="95" w:right="120" w:hanging="95"/>
              <w:rPr>
                <w:rFonts w:cs="Times New Roman"/>
                <w:sz w:val="24"/>
                <w:szCs w:val="24"/>
              </w:rPr>
            </w:pPr>
            <w:r w:rsidRPr="00331F7F">
              <w:rPr>
                <w:rFonts w:cs="Times New Roman"/>
                <w:sz w:val="24"/>
                <w:szCs w:val="24"/>
                <w:lang w:val="ru-RU"/>
              </w:rPr>
              <w:t>-</w:t>
            </w:r>
            <w:r>
              <w:rPr>
                <w:rFonts w:cs="Times New Roman"/>
                <w:sz w:val="24"/>
                <w:szCs w:val="24"/>
                <w:lang w:val="en-US"/>
              </w:rPr>
              <w:t> </w:t>
            </w:r>
            <w:r w:rsidRPr="00331F7F">
              <w:rPr>
                <w:rFonts w:cs="Times New Roman"/>
                <w:sz w:val="24"/>
                <w:szCs w:val="24"/>
              </w:rPr>
              <w:t>Закону України «Про доступ до публічної інформації»;</w:t>
            </w:r>
          </w:p>
          <w:p w14:paraId="463DE6BD" w14:textId="742F1942" w:rsidR="0030176C" w:rsidRDefault="009B206D" w:rsidP="0030176C">
            <w:pPr>
              <w:tabs>
                <w:tab w:val="left" w:pos="412"/>
              </w:tabs>
              <w:ind w:left="95" w:right="120" w:hanging="95"/>
              <w:rPr>
                <w:rFonts w:cs="Times New Roman"/>
                <w:bCs/>
                <w:sz w:val="24"/>
                <w:szCs w:val="24"/>
                <w:shd w:val="clear" w:color="auto" w:fill="FFFFFF"/>
              </w:rPr>
            </w:pPr>
            <w:r w:rsidRPr="00E01BFD">
              <w:rPr>
                <w:rFonts w:eastAsia="Times New Roman" w:cs="Times New Roman"/>
                <w:color w:val="000000"/>
                <w:sz w:val="24"/>
                <w:szCs w:val="24"/>
                <w:lang w:eastAsia="uk-UA"/>
              </w:rPr>
              <w:t>-</w:t>
            </w:r>
            <w:r w:rsidR="0030176C" w:rsidRPr="00331F7F">
              <w:rPr>
                <w:rFonts w:eastAsia="Times New Roman" w:cs="Times New Roman"/>
                <w:sz w:val="24"/>
                <w:szCs w:val="24"/>
                <w:lang w:eastAsia="ru-RU"/>
              </w:rPr>
              <w:t>Тимчасової інструкції з діловодства в органах прокуратури України, затвердженої наказом Генеральної прокуратури України від 12.02.2019 № 27</w:t>
            </w:r>
            <w:r w:rsidR="0030176C">
              <w:rPr>
                <w:rFonts w:eastAsia="Times New Roman" w:cs="Times New Roman"/>
                <w:sz w:val="24"/>
                <w:szCs w:val="24"/>
                <w:lang w:eastAsia="ru-RU"/>
              </w:rPr>
              <w:t xml:space="preserve"> (зі змінами)</w:t>
            </w:r>
            <w:r w:rsidR="0030176C" w:rsidRPr="00331F7F">
              <w:rPr>
                <w:rFonts w:cs="Times New Roman"/>
                <w:bCs/>
                <w:sz w:val="24"/>
                <w:szCs w:val="24"/>
                <w:shd w:val="clear" w:color="auto" w:fill="FFFFFF"/>
              </w:rPr>
              <w:t>;</w:t>
            </w:r>
          </w:p>
          <w:p w14:paraId="0F6A6443" w14:textId="18EFE557" w:rsidR="003454D4" w:rsidRPr="005203C0" w:rsidRDefault="0030176C" w:rsidP="0030176C">
            <w:pPr>
              <w:rPr>
                <w:rFonts w:cs="Times New Roman"/>
                <w:sz w:val="24"/>
                <w:szCs w:val="24"/>
              </w:rPr>
            </w:pPr>
            <w:r w:rsidRPr="005203C0">
              <w:rPr>
                <w:rFonts w:cs="Times New Roman"/>
                <w:sz w:val="24"/>
                <w:szCs w:val="24"/>
              </w:rPr>
              <w:t xml:space="preserve"> </w:t>
            </w:r>
          </w:p>
        </w:tc>
      </w:tr>
    </w:tbl>
    <w:p w14:paraId="17A23C07" w14:textId="77777777" w:rsidR="00415BAD" w:rsidRPr="00CE0C8F" w:rsidRDefault="00415BAD" w:rsidP="00B96750">
      <w:pPr>
        <w:rPr>
          <w:sz w:val="2"/>
          <w:szCs w:val="2"/>
        </w:rPr>
      </w:pPr>
    </w:p>
    <w:sectPr w:rsidR="00415BAD" w:rsidRPr="00CE0C8F" w:rsidSect="00A37BC4">
      <w:headerReference w:type="default" r:id="rId10"/>
      <w:pgSz w:w="11906" w:h="16838" w:code="9"/>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201D55" w14:textId="77777777" w:rsidR="001D3D6F" w:rsidRDefault="001D3D6F">
      <w:r>
        <w:separator/>
      </w:r>
    </w:p>
  </w:endnote>
  <w:endnote w:type="continuationSeparator" w:id="0">
    <w:p w14:paraId="4E3322BF" w14:textId="77777777" w:rsidR="001D3D6F" w:rsidRDefault="001D3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ntiqua">
    <w:altName w:val="Bahnschrift Light"/>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3F8A38" w14:textId="77777777" w:rsidR="001D3D6F" w:rsidRDefault="001D3D6F">
      <w:r>
        <w:separator/>
      </w:r>
    </w:p>
  </w:footnote>
  <w:footnote w:type="continuationSeparator" w:id="0">
    <w:p w14:paraId="69F0B45B" w14:textId="77777777" w:rsidR="001D3D6F" w:rsidRDefault="001D3D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3772354"/>
      <w:docPartObj>
        <w:docPartGallery w:val="Page Numbers (Top of Page)"/>
        <w:docPartUnique/>
      </w:docPartObj>
    </w:sdtPr>
    <w:sdtEndPr/>
    <w:sdtContent>
      <w:p w14:paraId="754D1428" w14:textId="77777777" w:rsidR="003053E0" w:rsidRDefault="003676F5">
        <w:pPr>
          <w:pStyle w:val="a4"/>
          <w:jc w:val="center"/>
        </w:pPr>
        <w:r w:rsidRPr="003F4367">
          <w:rPr>
            <w:sz w:val="24"/>
            <w:szCs w:val="24"/>
          </w:rPr>
          <w:fldChar w:fldCharType="begin"/>
        </w:r>
        <w:r w:rsidRPr="003F4367">
          <w:rPr>
            <w:sz w:val="24"/>
            <w:szCs w:val="24"/>
          </w:rPr>
          <w:instrText>PAGE   \* MERGEFORMAT</w:instrText>
        </w:r>
        <w:r w:rsidRPr="003F4367">
          <w:rPr>
            <w:sz w:val="24"/>
            <w:szCs w:val="24"/>
          </w:rPr>
          <w:fldChar w:fldCharType="separate"/>
        </w:r>
        <w:r w:rsidR="008C43AB">
          <w:rPr>
            <w:noProof/>
            <w:sz w:val="24"/>
            <w:szCs w:val="24"/>
          </w:rPr>
          <w:t>2</w:t>
        </w:r>
        <w:r w:rsidRPr="003F4367">
          <w:rPr>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17904"/>
    <w:multiLevelType w:val="multilevel"/>
    <w:tmpl w:val="C7908A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2F7684D"/>
    <w:multiLevelType w:val="hybridMultilevel"/>
    <w:tmpl w:val="9F889226"/>
    <w:lvl w:ilvl="0" w:tplc="10000011">
      <w:start w:val="1"/>
      <w:numFmt w:val="decimal"/>
      <w:lvlText w:val="%1)"/>
      <w:lvlJc w:val="left"/>
      <w:pPr>
        <w:ind w:left="720" w:hanging="360"/>
      </w:pPr>
    </w:lvl>
    <w:lvl w:ilvl="1" w:tplc="10000019">
      <w:start w:val="1"/>
      <w:numFmt w:val="lowerLetter"/>
      <w:lvlText w:val="%2."/>
      <w:lvlJc w:val="left"/>
      <w:pPr>
        <w:ind w:left="1440" w:hanging="360"/>
      </w:pPr>
    </w:lvl>
    <w:lvl w:ilvl="2" w:tplc="1000001B">
      <w:start w:val="1"/>
      <w:numFmt w:val="lowerRoman"/>
      <w:lvlText w:val="%3."/>
      <w:lvlJc w:val="right"/>
      <w:pPr>
        <w:ind w:left="2160" w:hanging="180"/>
      </w:pPr>
    </w:lvl>
    <w:lvl w:ilvl="3" w:tplc="1000000F">
      <w:start w:val="1"/>
      <w:numFmt w:val="decimal"/>
      <w:lvlText w:val="%4."/>
      <w:lvlJc w:val="left"/>
      <w:pPr>
        <w:ind w:left="2880" w:hanging="360"/>
      </w:pPr>
    </w:lvl>
    <w:lvl w:ilvl="4" w:tplc="10000019">
      <w:start w:val="1"/>
      <w:numFmt w:val="lowerLetter"/>
      <w:lvlText w:val="%5."/>
      <w:lvlJc w:val="left"/>
      <w:pPr>
        <w:ind w:left="3600" w:hanging="360"/>
      </w:pPr>
    </w:lvl>
    <w:lvl w:ilvl="5" w:tplc="1000001B">
      <w:start w:val="1"/>
      <w:numFmt w:val="lowerRoman"/>
      <w:lvlText w:val="%6."/>
      <w:lvlJc w:val="right"/>
      <w:pPr>
        <w:ind w:left="4320" w:hanging="180"/>
      </w:pPr>
    </w:lvl>
    <w:lvl w:ilvl="6" w:tplc="1000000F">
      <w:start w:val="1"/>
      <w:numFmt w:val="decimal"/>
      <w:lvlText w:val="%7."/>
      <w:lvlJc w:val="left"/>
      <w:pPr>
        <w:ind w:left="5040" w:hanging="360"/>
      </w:pPr>
    </w:lvl>
    <w:lvl w:ilvl="7" w:tplc="10000019">
      <w:start w:val="1"/>
      <w:numFmt w:val="lowerLetter"/>
      <w:lvlText w:val="%8."/>
      <w:lvlJc w:val="left"/>
      <w:pPr>
        <w:ind w:left="5760" w:hanging="360"/>
      </w:pPr>
    </w:lvl>
    <w:lvl w:ilvl="8" w:tplc="1000001B">
      <w:start w:val="1"/>
      <w:numFmt w:val="lowerRoman"/>
      <w:lvlText w:val="%9."/>
      <w:lvlJc w:val="right"/>
      <w:pPr>
        <w:ind w:left="6480" w:hanging="180"/>
      </w:pPr>
    </w:lvl>
  </w:abstractNum>
  <w:abstractNum w:abstractNumId="2" w15:restartNumberingAfterBreak="0">
    <w:nsid w:val="0BF5749A"/>
    <w:multiLevelType w:val="hybridMultilevel"/>
    <w:tmpl w:val="439AD4BA"/>
    <w:lvl w:ilvl="0" w:tplc="B8F4E60E">
      <w:numFmt w:val="bullet"/>
      <w:lvlText w:val="-"/>
      <w:lvlJc w:val="left"/>
      <w:pPr>
        <w:ind w:left="720" w:hanging="360"/>
      </w:pPr>
      <w:rPr>
        <w:rFonts w:ascii="Times New Roman" w:eastAsiaTheme="minorHAnsi"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 w15:restartNumberingAfterBreak="0">
    <w:nsid w:val="0EBA3677"/>
    <w:multiLevelType w:val="hybridMultilevel"/>
    <w:tmpl w:val="6C325A0A"/>
    <w:lvl w:ilvl="0" w:tplc="1D64F874">
      <w:start w:val="6"/>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207F32"/>
    <w:multiLevelType w:val="hybridMultilevel"/>
    <w:tmpl w:val="D36C7644"/>
    <w:lvl w:ilvl="0" w:tplc="8752DB7C">
      <w:numFmt w:val="bullet"/>
      <w:lvlText w:val="-"/>
      <w:lvlJc w:val="left"/>
      <w:pPr>
        <w:ind w:left="785" w:hanging="360"/>
      </w:pPr>
      <w:rPr>
        <w:rFonts w:ascii="Times New Roman" w:eastAsia="Times New Roman" w:hAnsi="Times New Roman" w:cs="Times New Roman" w:hint="default"/>
        <w:b/>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 w15:restartNumberingAfterBreak="0">
    <w:nsid w:val="10CA4D1B"/>
    <w:multiLevelType w:val="hybridMultilevel"/>
    <w:tmpl w:val="81B6C846"/>
    <w:lvl w:ilvl="0" w:tplc="15083A54">
      <w:start w:val="2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1DF4257"/>
    <w:multiLevelType w:val="hybridMultilevel"/>
    <w:tmpl w:val="4E80D8AE"/>
    <w:lvl w:ilvl="0" w:tplc="02421C90">
      <w:start w:val="1"/>
      <w:numFmt w:val="decimal"/>
      <w:lvlText w:val="%1."/>
      <w:lvlJc w:val="left"/>
      <w:pPr>
        <w:ind w:left="810" w:hanging="360"/>
      </w:pPr>
      <w:rPr>
        <w:rFonts w:hint="default"/>
        <w:b w:val="0"/>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7" w15:restartNumberingAfterBreak="0">
    <w:nsid w:val="15BE3DD3"/>
    <w:multiLevelType w:val="multilevel"/>
    <w:tmpl w:val="0D7CBE98"/>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AB66CC7"/>
    <w:multiLevelType w:val="hybridMultilevel"/>
    <w:tmpl w:val="C318F8F6"/>
    <w:lvl w:ilvl="0" w:tplc="ACA6C8E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DF7AEC"/>
    <w:multiLevelType w:val="hybridMultilevel"/>
    <w:tmpl w:val="2A36B9B6"/>
    <w:lvl w:ilvl="0" w:tplc="C39A773C">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0" w15:restartNumberingAfterBreak="0">
    <w:nsid w:val="1C3D0A82"/>
    <w:multiLevelType w:val="hybridMultilevel"/>
    <w:tmpl w:val="78B2A184"/>
    <w:lvl w:ilvl="0" w:tplc="04090001">
      <w:start w:val="1"/>
      <w:numFmt w:val="bullet"/>
      <w:lvlText w:val=""/>
      <w:lvlJc w:val="left"/>
      <w:pPr>
        <w:ind w:left="896" w:hanging="360"/>
      </w:pPr>
      <w:rPr>
        <w:rFonts w:ascii="Symbol" w:hAnsi="Symbol" w:hint="default"/>
      </w:rPr>
    </w:lvl>
    <w:lvl w:ilvl="1" w:tplc="04090003" w:tentative="1">
      <w:start w:val="1"/>
      <w:numFmt w:val="bullet"/>
      <w:lvlText w:val="o"/>
      <w:lvlJc w:val="left"/>
      <w:pPr>
        <w:ind w:left="1616" w:hanging="360"/>
      </w:pPr>
      <w:rPr>
        <w:rFonts w:ascii="Courier New" w:hAnsi="Courier New" w:cs="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cs="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cs="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11" w15:restartNumberingAfterBreak="0">
    <w:nsid w:val="23CF7064"/>
    <w:multiLevelType w:val="multilevel"/>
    <w:tmpl w:val="EB3E54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4B16069"/>
    <w:multiLevelType w:val="multilevel"/>
    <w:tmpl w:val="BCA0BC04"/>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A66360D"/>
    <w:multiLevelType w:val="multilevel"/>
    <w:tmpl w:val="8742909A"/>
    <w:lvl w:ilvl="0">
      <w:start w:val="6"/>
      <w:numFmt w:val="bullet"/>
      <w:lvlText w:val="-"/>
      <w:lvlJc w:val="left"/>
      <w:pPr>
        <w:ind w:left="720" w:hanging="360"/>
      </w:pPr>
      <w:rPr>
        <w:rFonts w:ascii="Times New Roman" w:eastAsia="Times New Roman" w:hAnsi="Times New Roman" w:cs="Times New Roman" w:hint="default"/>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F7C6E10"/>
    <w:multiLevelType w:val="hybridMultilevel"/>
    <w:tmpl w:val="632E54CC"/>
    <w:lvl w:ilvl="0" w:tplc="15083A54">
      <w:start w:val="2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53032DD"/>
    <w:multiLevelType w:val="hybridMultilevel"/>
    <w:tmpl w:val="0BA29E8A"/>
    <w:lvl w:ilvl="0" w:tplc="ACA6C8E8">
      <w:start w:val="1"/>
      <w:numFmt w:val="bullet"/>
      <w:lvlText w:val=""/>
      <w:lvlJc w:val="left"/>
      <w:pPr>
        <w:ind w:left="1080" w:hanging="360"/>
      </w:pPr>
      <w:rPr>
        <w:rFonts w:ascii="Symbol" w:hAnsi="Symbol" w:hint="default"/>
      </w:rPr>
    </w:lvl>
    <w:lvl w:ilvl="1" w:tplc="ACA6C8E8">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A8D7C30"/>
    <w:multiLevelType w:val="hybridMultilevel"/>
    <w:tmpl w:val="29308110"/>
    <w:lvl w:ilvl="0" w:tplc="ACA6C8E8">
      <w:start w:val="1"/>
      <w:numFmt w:val="bullet"/>
      <w:lvlText w:val=""/>
      <w:lvlJc w:val="left"/>
      <w:pPr>
        <w:ind w:left="895" w:hanging="360"/>
      </w:pPr>
      <w:rPr>
        <w:rFonts w:ascii="Symbol" w:hAnsi="Symbol" w:hint="default"/>
      </w:rPr>
    </w:lvl>
    <w:lvl w:ilvl="1" w:tplc="04090003" w:tentative="1">
      <w:start w:val="1"/>
      <w:numFmt w:val="bullet"/>
      <w:lvlText w:val="o"/>
      <w:lvlJc w:val="left"/>
      <w:pPr>
        <w:ind w:left="1615" w:hanging="360"/>
      </w:pPr>
      <w:rPr>
        <w:rFonts w:ascii="Courier New" w:hAnsi="Courier New" w:cs="Courier New" w:hint="default"/>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cs="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cs="Courier New" w:hint="default"/>
      </w:rPr>
    </w:lvl>
    <w:lvl w:ilvl="8" w:tplc="04090005" w:tentative="1">
      <w:start w:val="1"/>
      <w:numFmt w:val="bullet"/>
      <w:lvlText w:val=""/>
      <w:lvlJc w:val="left"/>
      <w:pPr>
        <w:ind w:left="6655" w:hanging="360"/>
      </w:pPr>
      <w:rPr>
        <w:rFonts w:ascii="Wingdings" w:hAnsi="Wingdings" w:hint="default"/>
      </w:rPr>
    </w:lvl>
  </w:abstractNum>
  <w:abstractNum w:abstractNumId="17" w15:restartNumberingAfterBreak="0">
    <w:nsid w:val="3BA20376"/>
    <w:multiLevelType w:val="multilevel"/>
    <w:tmpl w:val="EC0E6372"/>
    <w:lvl w:ilvl="0">
      <w:start w:val="1"/>
      <w:numFmt w:val="bullet"/>
      <w:lvlText w:val=""/>
      <w:lvlJc w:val="left"/>
      <w:pPr>
        <w:ind w:left="720" w:hanging="360"/>
      </w:pPr>
      <w:rPr>
        <w:rFonts w:ascii="Symbol" w:hAnsi="Symbol" w:hint="default"/>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BFA335B"/>
    <w:multiLevelType w:val="hybridMultilevel"/>
    <w:tmpl w:val="D8A6D80C"/>
    <w:lvl w:ilvl="0" w:tplc="E96697AA">
      <w:start w:val="1"/>
      <w:numFmt w:val="bullet"/>
      <w:lvlText w:val=""/>
      <w:lvlJc w:val="left"/>
      <w:pPr>
        <w:ind w:left="1080" w:hanging="360"/>
      </w:pPr>
      <w:rPr>
        <w:rFonts w:ascii="Symbol" w:hAnsi="Symbol"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19" w15:restartNumberingAfterBreak="0">
    <w:nsid w:val="416B5DDE"/>
    <w:multiLevelType w:val="hybridMultilevel"/>
    <w:tmpl w:val="B48A842C"/>
    <w:lvl w:ilvl="0" w:tplc="246CABD6">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A7C4BB8"/>
    <w:multiLevelType w:val="hybridMultilevel"/>
    <w:tmpl w:val="20582BF2"/>
    <w:lvl w:ilvl="0" w:tplc="246CABD6">
      <w:numFmt w:val="bullet"/>
      <w:lvlText w:val="-"/>
      <w:lvlJc w:val="left"/>
      <w:pPr>
        <w:ind w:left="720" w:hanging="360"/>
      </w:pPr>
      <w:rPr>
        <w:rFonts w:ascii="Times New Roman" w:eastAsia="Calibri"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1" w15:restartNumberingAfterBreak="0">
    <w:nsid w:val="4FBC2D54"/>
    <w:multiLevelType w:val="hybridMultilevel"/>
    <w:tmpl w:val="7B747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B85AA9"/>
    <w:multiLevelType w:val="hybridMultilevel"/>
    <w:tmpl w:val="80DCD9B2"/>
    <w:lvl w:ilvl="0" w:tplc="E96697AA">
      <w:start w:val="1"/>
      <w:numFmt w:val="bullet"/>
      <w:lvlText w:val=""/>
      <w:lvlJc w:val="left"/>
      <w:pPr>
        <w:ind w:left="815" w:hanging="360"/>
      </w:pPr>
      <w:rPr>
        <w:rFonts w:ascii="Symbol" w:hAnsi="Symbol" w:hint="default"/>
      </w:rPr>
    </w:lvl>
    <w:lvl w:ilvl="1" w:tplc="04220003">
      <w:start w:val="1"/>
      <w:numFmt w:val="bullet"/>
      <w:lvlText w:val="o"/>
      <w:lvlJc w:val="left"/>
      <w:pPr>
        <w:ind w:left="1535" w:hanging="360"/>
      </w:pPr>
      <w:rPr>
        <w:rFonts w:ascii="Courier New" w:hAnsi="Courier New" w:cs="Courier New" w:hint="default"/>
      </w:rPr>
    </w:lvl>
    <w:lvl w:ilvl="2" w:tplc="04220005">
      <w:start w:val="1"/>
      <w:numFmt w:val="bullet"/>
      <w:lvlText w:val=""/>
      <w:lvlJc w:val="left"/>
      <w:pPr>
        <w:ind w:left="2255" w:hanging="360"/>
      </w:pPr>
      <w:rPr>
        <w:rFonts w:ascii="Wingdings" w:hAnsi="Wingdings" w:hint="default"/>
      </w:rPr>
    </w:lvl>
    <w:lvl w:ilvl="3" w:tplc="04220001">
      <w:start w:val="1"/>
      <w:numFmt w:val="bullet"/>
      <w:lvlText w:val=""/>
      <w:lvlJc w:val="left"/>
      <w:pPr>
        <w:ind w:left="2975" w:hanging="360"/>
      </w:pPr>
      <w:rPr>
        <w:rFonts w:ascii="Symbol" w:hAnsi="Symbol" w:hint="default"/>
      </w:rPr>
    </w:lvl>
    <w:lvl w:ilvl="4" w:tplc="04220003">
      <w:start w:val="1"/>
      <w:numFmt w:val="bullet"/>
      <w:lvlText w:val="o"/>
      <w:lvlJc w:val="left"/>
      <w:pPr>
        <w:ind w:left="3695" w:hanging="360"/>
      </w:pPr>
      <w:rPr>
        <w:rFonts w:ascii="Courier New" w:hAnsi="Courier New" w:cs="Courier New" w:hint="default"/>
      </w:rPr>
    </w:lvl>
    <w:lvl w:ilvl="5" w:tplc="04220005">
      <w:start w:val="1"/>
      <w:numFmt w:val="bullet"/>
      <w:lvlText w:val=""/>
      <w:lvlJc w:val="left"/>
      <w:pPr>
        <w:ind w:left="4415" w:hanging="360"/>
      </w:pPr>
      <w:rPr>
        <w:rFonts w:ascii="Wingdings" w:hAnsi="Wingdings" w:hint="default"/>
      </w:rPr>
    </w:lvl>
    <w:lvl w:ilvl="6" w:tplc="04220001">
      <w:start w:val="1"/>
      <w:numFmt w:val="bullet"/>
      <w:lvlText w:val=""/>
      <w:lvlJc w:val="left"/>
      <w:pPr>
        <w:ind w:left="5135" w:hanging="360"/>
      </w:pPr>
      <w:rPr>
        <w:rFonts w:ascii="Symbol" w:hAnsi="Symbol" w:hint="default"/>
      </w:rPr>
    </w:lvl>
    <w:lvl w:ilvl="7" w:tplc="04220003">
      <w:start w:val="1"/>
      <w:numFmt w:val="bullet"/>
      <w:lvlText w:val="o"/>
      <w:lvlJc w:val="left"/>
      <w:pPr>
        <w:ind w:left="5855" w:hanging="360"/>
      </w:pPr>
      <w:rPr>
        <w:rFonts w:ascii="Courier New" w:hAnsi="Courier New" w:cs="Courier New" w:hint="default"/>
      </w:rPr>
    </w:lvl>
    <w:lvl w:ilvl="8" w:tplc="04220005">
      <w:start w:val="1"/>
      <w:numFmt w:val="bullet"/>
      <w:lvlText w:val=""/>
      <w:lvlJc w:val="left"/>
      <w:pPr>
        <w:ind w:left="6575" w:hanging="360"/>
      </w:pPr>
      <w:rPr>
        <w:rFonts w:ascii="Wingdings" w:hAnsi="Wingdings" w:hint="default"/>
      </w:rPr>
    </w:lvl>
  </w:abstractNum>
  <w:abstractNum w:abstractNumId="23" w15:restartNumberingAfterBreak="0">
    <w:nsid w:val="52181E34"/>
    <w:multiLevelType w:val="multilevel"/>
    <w:tmpl w:val="ACF6E1E6"/>
    <w:lvl w:ilvl="0">
      <w:start w:val="6"/>
      <w:numFmt w:val="bullet"/>
      <w:lvlText w:val="-"/>
      <w:lvlJc w:val="left"/>
      <w:pPr>
        <w:ind w:left="720" w:hanging="360"/>
      </w:pPr>
      <w:rPr>
        <w:rFonts w:ascii="Times New Roman" w:eastAsia="Times New Roman" w:hAnsi="Times New Roman" w:cs="Times New Roman" w:hint="default"/>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C7C3EB8"/>
    <w:multiLevelType w:val="multilevel"/>
    <w:tmpl w:val="D7FEBEC0"/>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D166BDD"/>
    <w:multiLevelType w:val="hybridMultilevel"/>
    <w:tmpl w:val="B4ACD88C"/>
    <w:lvl w:ilvl="0" w:tplc="ACA6C8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9C185A"/>
    <w:multiLevelType w:val="hybridMultilevel"/>
    <w:tmpl w:val="C2EA0F2E"/>
    <w:lvl w:ilvl="0" w:tplc="ACA6C8E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34C1A6A"/>
    <w:multiLevelType w:val="multilevel"/>
    <w:tmpl w:val="22080D3E"/>
    <w:lvl w:ilvl="0">
      <w:start w:val="1"/>
      <w:numFmt w:val="bullet"/>
      <w:lvlText w:val=""/>
      <w:lvlJc w:val="left"/>
      <w:pPr>
        <w:ind w:left="720" w:hanging="360"/>
      </w:pPr>
      <w:rPr>
        <w:rFonts w:ascii="Symbol" w:hAnsi="Symbol" w:hint="default"/>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6A6E4C54"/>
    <w:multiLevelType w:val="multilevel"/>
    <w:tmpl w:val="CE089A7A"/>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6F8041D2"/>
    <w:multiLevelType w:val="hybridMultilevel"/>
    <w:tmpl w:val="BBC624DA"/>
    <w:lvl w:ilvl="0" w:tplc="FFD4168E">
      <w:numFmt w:val="bullet"/>
      <w:lvlText w:val="-"/>
      <w:lvlJc w:val="left"/>
      <w:pPr>
        <w:ind w:left="941" w:hanging="360"/>
      </w:pPr>
      <w:rPr>
        <w:rFonts w:ascii="Times New Roman" w:eastAsia="Times New Roman" w:hAnsi="Times New Roman" w:hint="default"/>
        <w:b/>
      </w:rPr>
    </w:lvl>
    <w:lvl w:ilvl="1" w:tplc="04190003" w:tentative="1">
      <w:start w:val="1"/>
      <w:numFmt w:val="bullet"/>
      <w:lvlText w:val="o"/>
      <w:lvlJc w:val="left"/>
      <w:pPr>
        <w:ind w:left="1661" w:hanging="360"/>
      </w:pPr>
      <w:rPr>
        <w:rFonts w:ascii="Courier New" w:hAnsi="Courier New" w:cs="Courier New" w:hint="default"/>
      </w:rPr>
    </w:lvl>
    <w:lvl w:ilvl="2" w:tplc="04190005" w:tentative="1">
      <w:start w:val="1"/>
      <w:numFmt w:val="bullet"/>
      <w:lvlText w:val=""/>
      <w:lvlJc w:val="left"/>
      <w:pPr>
        <w:ind w:left="2381" w:hanging="360"/>
      </w:pPr>
      <w:rPr>
        <w:rFonts w:ascii="Wingdings" w:hAnsi="Wingdings" w:hint="default"/>
      </w:rPr>
    </w:lvl>
    <w:lvl w:ilvl="3" w:tplc="04190001" w:tentative="1">
      <w:start w:val="1"/>
      <w:numFmt w:val="bullet"/>
      <w:lvlText w:val=""/>
      <w:lvlJc w:val="left"/>
      <w:pPr>
        <w:ind w:left="3101" w:hanging="360"/>
      </w:pPr>
      <w:rPr>
        <w:rFonts w:ascii="Symbol" w:hAnsi="Symbol" w:hint="default"/>
      </w:rPr>
    </w:lvl>
    <w:lvl w:ilvl="4" w:tplc="04190003" w:tentative="1">
      <w:start w:val="1"/>
      <w:numFmt w:val="bullet"/>
      <w:lvlText w:val="o"/>
      <w:lvlJc w:val="left"/>
      <w:pPr>
        <w:ind w:left="3821" w:hanging="360"/>
      </w:pPr>
      <w:rPr>
        <w:rFonts w:ascii="Courier New" w:hAnsi="Courier New" w:cs="Courier New" w:hint="default"/>
      </w:rPr>
    </w:lvl>
    <w:lvl w:ilvl="5" w:tplc="04190005" w:tentative="1">
      <w:start w:val="1"/>
      <w:numFmt w:val="bullet"/>
      <w:lvlText w:val=""/>
      <w:lvlJc w:val="left"/>
      <w:pPr>
        <w:ind w:left="4541" w:hanging="360"/>
      </w:pPr>
      <w:rPr>
        <w:rFonts w:ascii="Wingdings" w:hAnsi="Wingdings" w:hint="default"/>
      </w:rPr>
    </w:lvl>
    <w:lvl w:ilvl="6" w:tplc="04190001" w:tentative="1">
      <w:start w:val="1"/>
      <w:numFmt w:val="bullet"/>
      <w:lvlText w:val=""/>
      <w:lvlJc w:val="left"/>
      <w:pPr>
        <w:ind w:left="5261" w:hanging="360"/>
      </w:pPr>
      <w:rPr>
        <w:rFonts w:ascii="Symbol" w:hAnsi="Symbol" w:hint="default"/>
      </w:rPr>
    </w:lvl>
    <w:lvl w:ilvl="7" w:tplc="04190003" w:tentative="1">
      <w:start w:val="1"/>
      <w:numFmt w:val="bullet"/>
      <w:lvlText w:val="o"/>
      <w:lvlJc w:val="left"/>
      <w:pPr>
        <w:ind w:left="5981" w:hanging="360"/>
      </w:pPr>
      <w:rPr>
        <w:rFonts w:ascii="Courier New" w:hAnsi="Courier New" w:cs="Courier New" w:hint="default"/>
      </w:rPr>
    </w:lvl>
    <w:lvl w:ilvl="8" w:tplc="04190005" w:tentative="1">
      <w:start w:val="1"/>
      <w:numFmt w:val="bullet"/>
      <w:lvlText w:val=""/>
      <w:lvlJc w:val="left"/>
      <w:pPr>
        <w:ind w:left="6701" w:hanging="360"/>
      </w:pPr>
      <w:rPr>
        <w:rFonts w:ascii="Wingdings" w:hAnsi="Wingdings" w:hint="default"/>
      </w:rPr>
    </w:lvl>
  </w:abstractNum>
  <w:abstractNum w:abstractNumId="30" w15:restartNumberingAfterBreak="0">
    <w:nsid w:val="71C566F1"/>
    <w:multiLevelType w:val="hybridMultilevel"/>
    <w:tmpl w:val="09F09E78"/>
    <w:lvl w:ilvl="0" w:tplc="15083A54">
      <w:start w:val="28"/>
      <w:numFmt w:val="bullet"/>
      <w:lvlText w:val="-"/>
      <w:lvlJc w:val="left"/>
      <w:pPr>
        <w:ind w:left="900" w:hanging="360"/>
      </w:pPr>
      <w:rPr>
        <w:rFonts w:ascii="Times New Roman" w:eastAsia="Times New Roman" w:hAnsi="Times New Roman" w:cs="Times New Roman" w:hint="default"/>
      </w:rPr>
    </w:lvl>
    <w:lvl w:ilvl="1" w:tplc="04190003">
      <w:start w:val="1"/>
      <w:numFmt w:val="bullet"/>
      <w:lvlText w:val="o"/>
      <w:lvlJc w:val="left"/>
      <w:pPr>
        <w:ind w:left="1620" w:hanging="360"/>
      </w:pPr>
      <w:rPr>
        <w:rFonts w:ascii="Courier New" w:hAnsi="Courier New" w:cs="Courier New" w:hint="default"/>
      </w:rPr>
    </w:lvl>
    <w:lvl w:ilvl="2" w:tplc="04190005">
      <w:start w:val="1"/>
      <w:numFmt w:val="bullet"/>
      <w:lvlText w:val=""/>
      <w:lvlJc w:val="left"/>
      <w:pPr>
        <w:ind w:left="2340" w:hanging="360"/>
      </w:pPr>
      <w:rPr>
        <w:rFonts w:ascii="Wingdings" w:hAnsi="Wingdings" w:hint="default"/>
      </w:rPr>
    </w:lvl>
    <w:lvl w:ilvl="3" w:tplc="04190001">
      <w:start w:val="1"/>
      <w:numFmt w:val="bullet"/>
      <w:lvlText w:val=""/>
      <w:lvlJc w:val="left"/>
      <w:pPr>
        <w:ind w:left="3060" w:hanging="360"/>
      </w:pPr>
      <w:rPr>
        <w:rFonts w:ascii="Symbol" w:hAnsi="Symbol" w:hint="default"/>
      </w:rPr>
    </w:lvl>
    <w:lvl w:ilvl="4" w:tplc="04190003">
      <w:start w:val="1"/>
      <w:numFmt w:val="bullet"/>
      <w:lvlText w:val="o"/>
      <w:lvlJc w:val="left"/>
      <w:pPr>
        <w:ind w:left="3780" w:hanging="360"/>
      </w:pPr>
      <w:rPr>
        <w:rFonts w:ascii="Courier New" w:hAnsi="Courier New" w:cs="Courier New" w:hint="default"/>
      </w:rPr>
    </w:lvl>
    <w:lvl w:ilvl="5" w:tplc="04190005">
      <w:start w:val="1"/>
      <w:numFmt w:val="bullet"/>
      <w:lvlText w:val=""/>
      <w:lvlJc w:val="left"/>
      <w:pPr>
        <w:ind w:left="4500" w:hanging="360"/>
      </w:pPr>
      <w:rPr>
        <w:rFonts w:ascii="Wingdings" w:hAnsi="Wingdings" w:hint="default"/>
      </w:rPr>
    </w:lvl>
    <w:lvl w:ilvl="6" w:tplc="04190001">
      <w:start w:val="1"/>
      <w:numFmt w:val="bullet"/>
      <w:lvlText w:val=""/>
      <w:lvlJc w:val="left"/>
      <w:pPr>
        <w:ind w:left="5220" w:hanging="360"/>
      </w:pPr>
      <w:rPr>
        <w:rFonts w:ascii="Symbol" w:hAnsi="Symbol" w:hint="default"/>
      </w:rPr>
    </w:lvl>
    <w:lvl w:ilvl="7" w:tplc="04190003">
      <w:start w:val="1"/>
      <w:numFmt w:val="bullet"/>
      <w:lvlText w:val="o"/>
      <w:lvlJc w:val="left"/>
      <w:pPr>
        <w:ind w:left="5940" w:hanging="360"/>
      </w:pPr>
      <w:rPr>
        <w:rFonts w:ascii="Courier New" w:hAnsi="Courier New" w:cs="Courier New" w:hint="default"/>
      </w:rPr>
    </w:lvl>
    <w:lvl w:ilvl="8" w:tplc="04190005">
      <w:start w:val="1"/>
      <w:numFmt w:val="bullet"/>
      <w:lvlText w:val=""/>
      <w:lvlJc w:val="left"/>
      <w:pPr>
        <w:ind w:left="6660" w:hanging="360"/>
      </w:pPr>
      <w:rPr>
        <w:rFonts w:ascii="Wingdings" w:hAnsi="Wingdings" w:hint="default"/>
      </w:rPr>
    </w:lvl>
  </w:abstractNum>
  <w:abstractNum w:abstractNumId="31" w15:restartNumberingAfterBreak="0">
    <w:nsid w:val="792A1565"/>
    <w:multiLevelType w:val="multilevel"/>
    <w:tmpl w:val="ACF6E1E6"/>
    <w:lvl w:ilvl="0">
      <w:start w:val="6"/>
      <w:numFmt w:val="bullet"/>
      <w:lvlText w:val="-"/>
      <w:lvlJc w:val="left"/>
      <w:pPr>
        <w:ind w:left="720" w:hanging="360"/>
      </w:pPr>
      <w:rPr>
        <w:rFonts w:ascii="Times New Roman" w:eastAsia="Times New Roman" w:hAnsi="Times New Roman" w:cs="Times New Roman" w:hint="default"/>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7E973B9F"/>
    <w:multiLevelType w:val="hybridMultilevel"/>
    <w:tmpl w:val="135ACD90"/>
    <w:lvl w:ilvl="0" w:tplc="E96697AA">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11"/>
  </w:num>
  <w:num w:numId="2">
    <w:abstractNumId w:val="24"/>
  </w:num>
  <w:num w:numId="3">
    <w:abstractNumId w:val="7"/>
  </w:num>
  <w:num w:numId="4">
    <w:abstractNumId w:val="28"/>
  </w:num>
  <w:num w:numId="5">
    <w:abstractNumId w:val="12"/>
  </w:num>
  <w:num w:numId="6">
    <w:abstractNumId w:val="13"/>
  </w:num>
  <w:num w:numId="7">
    <w:abstractNumId w:val="23"/>
  </w:num>
  <w:num w:numId="8">
    <w:abstractNumId w:val="31"/>
  </w:num>
  <w:num w:numId="9">
    <w:abstractNumId w:val="19"/>
  </w:num>
  <w:num w:numId="10">
    <w:abstractNumId w:val="14"/>
  </w:num>
  <w:num w:numId="11">
    <w:abstractNumId w:val="29"/>
  </w:num>
  <w:num w:numId="12">
    <w:abstractNumId w:val="5"/>
  </w:num>
  <w:num w:numId="13">
    <w:abstractNumId w:val="3"/>
  </w:num>
  <w:num w:numId="14">
    <w:abstractNumId w:val="10"/>
  </w:num>
  <w:num w:numId="15">
    <w:abstractNumId w:val="21"/>
  </w:num>
  <w:num w:numId="16">
    <w:abstractNumId w:val="26"/>
  </w:num>
  <w:num w:numId="17">
    <w:abstractNumId w:val="17"/>
  </w:num>
  <w:num w:numId="18">
    <w:abstractNumId w:val="0"/>
  </w:num>
  <w:num w:numId="19">
    <w:abstractNumId w:val="27"/>
  </w:num>
  <w:num w:numId="20">
    <w:abstractNumId w:val="8"/>
  </w:num>
  <w:num w:numId="21">
    <w:abstractNumId w:val="15"/>
  </w:num>
  <w:num w:numId="22">
    <w:abstractNumId w:val="25"/>
  </w:num>
  <w:num w:numId="23">
    <w:abstractNumId w:val="30"/>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16"/>
  </w:num>
  <w:num w:numId="27">
    <w:abstractNumId w:val="32"/>
  </w:num>
  <w:num w:numId="28">
    <w:abstractNumId w:val="18"/>
  </w:num>
  <w:num w:numId="29">
    <w:abstractNumId w:val="1"/>
  </w:num>
  <w:num w:numId="30">
    <w:abstractNumId w:val="9"/>
  </w:num>
  <w:num w:numId="31">
    <w:abstractNumId w:val="20"/>
  </w:num>
  <w:num w:numId="32">
    <w:abstractNumId w:val="20"/>
  </w:num>
  <w:num w:numId="33">
    <w:abstractNumId w:val="2"/>
  </w:num>
  <w:num w:numId="34">
    <w:abstractNumId w:val="4"/>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BAD"/>
    <w:rsid w:val="00000B8A"/>
    <w:rsid w:val="00004E03"/>
    <w:rsid w:val="00005691"/>
    <w:rsid w:val="0002290A"/>
    <w:rsid w:val="00036507"/>
    <w:rsid w:val="00046C03"/>
    <w:rsid w:val="00052422"/>
    <w:rsid w:val="00054A67"/>
    <w:rsid w:val="000644CC"/>
    <w:rsid w:val="00066732"/>
    <w:rsid w:val="00076C4F"/>
    <w:rsid w:val="000903FC"/>
    <w:rsid w:val="0009309D"/>
    <w:rsid w:val="00095941"/>
    <w:rsid w:val="000978E8"/>
    <w:rsid w:val="000A22BE"/>
    <w:rsid w:val="000A5124"/>
    <w:rsid w:val="000C191F"/>
    <w:rsid w:val="000C2E5A"/>
    <w:rsid w:val="000E42A4"/>
    <w:rsid w:val="000E78B0"/>
    <w:rsid w:val="000F0251"/>
    <w:rsid w:val="000F32C0"/>
    <w:rsid w:val="000F4B56"/>
    <w:rsid w:val="00102CC7"/>
    <w:rsid w:val="001130FC"/>
    <w:rsid w:val="00117086"/>
    <w:rsid w:val="00124BE2"/>
    <w:rsid w:val="001354A3"/>
    <w:rsid w:val="0014275E"/>
    <w:rsid w:val="00152FEC"/>
    <w:rsid w:val="001557CE"/>
    <w:rsid w:val="00171824"/>
    <w:rsid w:val="001809E2"/>
    <w:rsid w:val="001D3D6F"/>
    <w:rsid w:val="001D4E6D"/>
    <w:rsid w:val="001D6D6D"/>
    <w:rsid w:val="001E1E0B"/>
    <w:rsid w:val="001E2FF5"/>
    <w:rsid w:val="001F026C"/>
    <w:rsid w:val="001F603F"/>
    <w:rsid w:val="00200B45"/>
    <w:rsid w:val="0021268E"/>
    <w:rsid w:val="00225630"/>
    <w:rsid w:val="002320C7"/>
    <w:rsid w:val="002324B6"/>
    <w:rsid w:val="0023383E"/>
    <w:rsid w:val="00235015"/>
    <w:rsid w:val="0025408A"/>
    <w:rsid w:val="0027544A"/>
    <w:rsid w:val="002A45BB"/>
    <w:rsid w:val="002B0234"/>
    <w:rsid w:val="002C6E73"/>
    <w:rsid w:val="0030176C"/>
    <w:rsid w:val="003053E0"/>
    <w:rsid w:val="00310653"/>
    <w:rsid w:val="00321539"/>
    <w:rsid w:val="00331F7F"/>
    <w:rsid w:val="00334ED8"/>
    <w:rsid w:val="003451DF"/>
    <w:rsid w:val="003454D4"/>
    <w:rsid w:val="003676F5"/>
    <w:rsid w:val="00377D2E"/>
    <w:rsid w:val="00387F76"/>
    <w:rsid w:val="003C16B6"/>
    <w:rsid w:val="003D24DF"/>
    <w:rsid w:val="003D34C2"/>
    <w:rsid w:val="003F18F7"/>
    <w:rsid w:val="003F4367"/>
    <w:rsid w:val="00415BAD"/>
    <w:rsid w:val="00417C11"/>
    <w:rsid w:val="0042708C"/>
    <w:rsid w:val="00432A05"/>
    <w:rsid w:val="004336FA"/>
    <w:rsid w:val="00451E16"/>
    <w:rsid w:val="00451E67"/>
    <w:rsid w:val="0045312E"/>
    <w:rsid w:val="004774CD"/>
    <w:rsid w:val="0049629B"/>
    <w:rsid w:val="004A4354"/>
    <w:rsid w:val="004A4BC6"/>
    <w:rsid w:val="004A5D03"/>
    <w:rsid w:val="004B35BC"/>
    <w:rsid w:val="004D3E16"/>
    <w:rsid w:val="004D4EA2"/>
    <w:rsid w:val="004D7D5C"/>
    <w:rsid w:val="004E38A1"/>
    <w:rsid w:val="004E643E"/>
    <w:rsid w:val="004E7BED"/>
    <w:rsid w:val="00500F51"/>
    <w:rsid w:val="00503386"/>
    <w:rsid w:val="005203C0"/>
    <w:rsid w:val="005224A2"/>
    <w:rsid w:val="005248AF"/>
    <w:rsid w:val="00526D89"/>
    <w:rsid w:val="00530ACC"/>
    <w:rsid w:val="00564C90"/>
    <w:rsid w:val="0056763B"/>
    <w:rsid w:val="00574624"/>
    <w:rsid w:val="005A2CB5"/>
    <w:rsid w:val="005A772C"/>
    <w:rsid w:val="005B1AB6"/>
    <w:rsid w:val="005B2D98"/>
    <w:rsid w:val="005C0408"/>
    <w:rsid w:val="005E5D48"/>
    <w:rsid w:val="00615248"/>
    <w:rsid w:val="006226AF"/>
    <w:rsid w:val="00637AB2"/>
    <w:rsid w:val="006467B3"/>
    <w:rsid w:val="00685B53"/>
    <w:rsid w:val="006A7CB5"/>
    <w:rsid w:val="006B6B9E"/>
    <w:rsid w:val="006B6FA7"/>
    <w:rsid w:val="006F797B"/>
    <w:rsid w:val="007176CC"/>
    <w:rsid w:val="00727AF8"/>
    <w:rsid w:val="00735EE1"/>
    <w:rsid w:val="00741D86"/>
    <w:rsid w:val="00755D1C"/>
    <w:rsid w:val="00762DB0"/>
    <w:rsid w:val="00770170"/>
    <w:rsid w:val="00777899"/>
    <w:rsid w:val="00797F20"/>
    <w:rsid w:val="007A52FB"/>
    <w:rsid w:val="007B5382"/>
    <w:rsid w:val="007B7CBF"/>
    <w:rsid w:val="007C4729"/>
    <w:rsid w:val="007F310C"/>
    <w:rsid w:val="007F6942"/>
    <w:rsid w:val="00801508"/>
    <w:rsid w:val="00806735"/>
    <w:rsid w:val="00825D78"/>
    <w:rsid w:val="00850AE4"/>
    <w:rsid w:val="00865D96"/>
    <w:rsid w:val="00870976"/>
    <w:rsid w:val="00871529"/>
    <w:rsid w:val="00873AE4"/>
    <w:rsid w:val="00886392"/>
    <w:rsid w:val="008A04BD"/>
    <w:rsid w:val="008A2CA0"/>
    <w:rsid w:val="008C43AB"/>
    <w:rsid w:val="008D2A80"/>
    <w:rsid w:val="008E329A"/>
    <w:rsid w:val="009038DE"/>
    <w:rsid w:val="0091437A"/>
    <w:rsid w:val="0092191F"/>
    <w:rsid w:val="009339E3"/>
    <w:rsid w:val="009341FE"/>
    <w:rsid w:val="009654F9"/>
    <w:rsid w:val="009751A0"/>
    <w:rsid w:val="0099597B"/>
    <w:rsid w:val="009B0CDF"/>
    <w:rsid w:val="009B206D"/>
    <w:rsid w:val="009B4439"/>
    <w:rsid w:val="009D4FB2"/>
    <w:rsid w:val="009F0F0B"/>
    <w:rsid w:val="009F65F2"/>
    <w:rsid w:val="00A017C5"/>
    <w:rsid w:val="00A05D0D"/>
    <w:rsid w:val="00A37BC4"/>
    <w:rsid w:val="00A46B49"/>
    <w:rsid w:val="00A51101"/>
    <w:rsid w:val="00A53A37"/>
    <w:rsid w:val="00A650C4"/>
    <w:rsid w:val="00A66628"/>
    <w:rsid w:val="00A92A83"/>
    <w:rsid w:val="00AA7018"/>
    <w:rsid w:val="00AB775D"/>
    <w:rsid w:val="00AC1AB6"/>
    <w:rsid w:val="00AC309A"/>
    <w:rsid w:val="00AC530D"/>
    <w:rsid w:val="00AD4582"/>
    <w:rsid w:val="00AD61A5"/>
    <w:rsid w:val="00AE275C"/>
    <w:rsid w:val="00AE7038"/>
    <w:rsid w:val="00AE7256"/>
    <w:rsid w:val="00AF4900"/>
    <w:rsid w:val="00B04C67"/>
    <w:rsid w:val="00B0741D"/>
    <w:rsid w:val="00B16393"/>
    <w:rsid w:val="00B16440"/>
    <w:rsid w:val="00B2620B"/>
    <w:rsid w:val="00B36EF2"/>
    <w:rsid w:val="00B47E15"/>
    <w:rsid w:val="00B63B55"/>
    <w:rsid w:val="00B6686B"/>
    <w:rsid w:val="00B67CCA"/>
    <w:rsid w:val="00B70A36"/>
    <w:rsid w:val="00B75BC9"/>
    <w:rsid w:val="00B87AC5"/>
    <w:rsid w:val="00B96750"/>
    <w:rsid w:val="00BA0C48"/>
    <w:rsid w:val="00BA1890"/>
    <w:rsid w:val="00BB4790"/>
    <w:rsid w:val="00BB78DA"/>
    <w:rsid w:val="00BC7791"/>
    <w:rsid w:val="00BD395D"/>
    <w:rsid w:val="00BD5DEA"/>
    <w:rsid w:val="00BE3CE6"/>
    <w:rsid w:val="00BE5C2B"/>
    <w:rsid w:val="00C00481"/>
    <w:rsid w:val="00C02C65"/>
    <w:rsid w:val="00C0504C"/>
    <w:rsid w:val="00C334BE"/>
    <w:rsid w:val="00C66334"/>
    <w:rsid w:val="00C73AC8"/>
    <w:rsid w:val="00C857E9"/>
    <w:rsid w:val="00CB21A9"/>
    <w:rsid w:val="00CB4055"/>
    <w:rsid w:val="00CC6261"/>
    <w:rsid w:val="00CD4493"/>
    <w:rsid w:val="00CD5003"/>
    <w:rsid w:val="00CF1AFA"/>
    <w:rsid w:val="00CF2192"/>
    <w:rsid w:val="00D0240C"/>
    <w:rsid w:val="00D02B4B"/>
    <w:rsid w:val="00D03B57"/>
    <w:rsid w:val="00D04AFE"/>
    <w:rsid w:val="00D20557"/>
    <w:rsid w:val="00D232DF"/>
    <w:rsid w:val="00D2377A"/>
    <w:rsid w:val="00D2682E"/>
    <w:rsid w:val="00D44A83"/>
    <w:rsid w:val="00D53F0B"/>
    <w:rsid w:val="00D669AA"/>
    <w:rsid w:val="00D675CF"/>
    <w:rsid w:val="00D70414"/>
    <w:rsid w:val="00D75DD8"/>
    <w:rsid w:val="00D85A51"/>
    <w:rsid w:val="00D92512"/>
    <w:rsid w:val="00DB3FD8"/>
    <w:rsid w:val="00DB591C"/>
    <w:rsid w:val="00DD1982"/>
    <w:rsid w:val="00DD1F08"/>
    <w:rsid w:val="00DF422C"/>
    <w:rsid w:val="00DF689F"/>
    <w:rsid w:val="00E008B1"/>
    <w:rsid w:val="00E070E6"/>
    <w:rsid w:val="00E15459"/>
    <w:rsid w:val="00E16CA6"/>
    <w:rsid w:val="00E16D30"/>
    <w:rsid w:val="00E32975"/>
    <w:rsid w:val="00E36F09"/>
    <w:rsid w:val="00E61F12"/>
    <w:rsid w:val="00E66C65"/>
    <w:rsid w:val="00E71A4D"/>
    <w:rsid w:val="00E762E2"/>
    <w:rsid w:val="00E771F2"/>
    <w:rsid w:val="00EA39E7"/>
    <w:rsid w:val="00EA4B96"/>
    <w:rsid w:val="00EB7E8A"/>
    <w:rsid w:val="00EC5DF7"/>
    <w:rsid w:val="00EC729C"/>
    <w:rsid w:val="00ED5355"/>
    <w:rsid w:val="00ED7A8D"/>
    <w:rsid w:val="00EE147C"/>
    <w:rsid w:val="00EE4306"/>
    <w:rsid w:val="00EE6055"/>
    <w:rsid w:val="00EE7EE1"/>
    <w:rsid w:val="00F00FE9"/>
    <w:rsid w:val="00F10396"/>
    <w:rsid w:val="00F12D65"/>
    <w:rsid w:val="00F24DD7"/>
    <w:rsid w:val="00F26421"/>
    <w:rsid w:val="00F31C94"/>
    <w:rsid w:val="00F34466"/>
    <w:rsid w:val="00F40720"/>
    <w:rsid w:val="00F40F12"/>
    <w:rsid w:val="00F42651"/>
    <w:rsid w:val="00F56C15"/>
    <w:rsid w:val="00F93807"/>
    <w:rsid w:val="00FA0C87"/>
    <w:rsid w:val="00FB4D41"/>
    <w:rsid w:val="00FB7BC0"/>
    <w:rsid w:val="00FC1A6E"/>
    <w:rsid w:val="00FC1F4A"/>
    <w:rsid w:val="00FC2BC9"/>
    <w:rsid w:val="00FC4978"/>
    <w:rsid w:val="00FC6C6E"/>
    <w:rsid w:val="00FD241A"/>
    <w:rsid w:val="00FE59E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FE1BA"/>
  <w15:docId w15:val="{7FAFC97D-39CC-4359-9937-797D1B30C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15BAD"/>
    <w:pPr>
      <w:spacing w:after="0" w:line="240" w:lineRule="auto"/>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15BAD"/>
    <w:rPr>
      <w:rFonts w:cs="Times New Roman"/>
      <w:color w:val="0000FF"/>
      <w:u w:val="single"/>
    </w:rPr>
  </w:style>
  <w:style w:type="paragraph" w:styleId="a4">
    <w:name w:val="header"/>
    <w:basedOn w:val="a"/>
    <w:link w:val="a5"/>
    <w:uiPriority w:val="99"/>
    <w:unhideWhenUsed/>
    <w:rsid w:val="00415BAD"/>
    <w:pPr>
      <w:tabs>
        <w:tab w:val="center" w:pos="4819"/>
        <w:tab w:val="right" w:pos="9639"/>
      </w:tabs>
    </w:pPr>
  </w:style>
  <w:style w:type="character" w:customStyle="1" w:styleId="a5">
    <w:name w:val="Верхний колонтитул Знак"/>
    <w:basedOn w:val="a0"/>
    <w:link w:val="a4"/>
    <w:uiPriority w:val="99"/>
    <w:rsid w:val="00415BAD"/>
    <w:rPr>
      <w:rFonts w:ascii="Times New Roman" w:hAnsi="Times New Roman"/>
      <w:sz w:val="28"/>
    </w:rPr>
  </w:style>
  <w:style w:type="paragraph" w:customStyle="1" w:styleId="rvps2">
    <w:name w:val="rvps2"/>
    <w:basedOn w:val="a"/>
    <w:rsid w:val="00415BAD"/>
    <w:pPr>
      <w:spacing w:before="100" w:beforeAutospacing="1" w:after="100" w:afterAutospacing="1"/>
      <w:jc w:val="left"/>
    </w:pPr>
    <w:rPr>
      <w:rFonts w:eastAsia="Times New Roman" w:cs="Times New Roman"/>
      <w:sz w:val="24"/>
      <w:szCs w:val="24"/>
      <w:lang w:eastAsia="uk-UA"/>
    </w:rPr>
  </w:style>
  <w:style w:type="paragraph" w:styleId="a6">
    <w:name w:val="List Paragraph"/>
    <w:basedOn w:val="a"/>
    <w:uiPriority w:val="34"/>
    <w:qFormat/>
    <w:rsid w:val="005C0408"/>
    <w:pPr>
      <w:spacing w:after="160" w:line="259" w:lineRule="auto"/>
      <w:ind w:left="720"/>
      <w:contextualSpacing/>
      <w:jc w:val="left"/>
    </w:pPr>
    <w:rPr>
      <w:rFonts w:asciiTheme="minorHAnsi" w:hAnsiTheme="minorHAnsi"/>
      <w:sz w:val="22"/>
    </w:rPr>
  </w:style>
  <w:style w:type="paragraph" w:styleId="a7">
    <w:name w:val="Balloon Text"/>
    <w:basedOn w:val="a"/>
    <w:link w:val="a8"/>
    <w:uiPriority w:val="99"/>
    <w:semiHidden/>
    <w:unhideWhenUsed/>
    <w:rsid w:val="00B75BC9"/>
    <w:rPr>
      <w:rFonts w:ascii="Segoe UI" w:hAnsi="Segoe UI" w:cs="Segoe UI"/>
      <w:sz w:val="18"/>
      <w:szCs w:val="18"/>
    </w:rPr>
  </w:style>
  <w:style w:type="character" w:customStyle="1" w:styleId="a8">
    <w:name w:val="Текст выноски Знак"/>
    <w:basedOn w:val="a0"/>
    <w:link w:val="a7"/>
    <w:uiPriority w:val="99"/>
    <w:semiHidden/>
    <w:rsid w:val="00B75BC9"/>
    <w:rPr>
      <w:rFonts w:ascii="Segoe UI" w:hAnsi="Segoe UI" w:cs="Segoe UI"/>
      <w:sz w:val="18"/>
      <w:szCs w:val="18"/>
    </w:rPr>
  </w:style>
  <w:style w:type="character" w:customStyle="1" w:styleId="4">
    <w:name w:val="Основной текст (4)"/>
    <w:uiPriority w:val="99"/>
    <w:rsid w:val="008D2A80"/>
    <w:rPr>
      <w:rFonts w:ascii="Times New Roman" w:hAnsi="Times New Roman" w:cs="Times New Roman"/>
      <w:b/>
      <w:bCs/>
      <w:sz w:val="25"/>
      <w:szCs w:val="25"/>
      <w:u w:val="single"/>
      <w:shd w:val="clear" w:color="auto" w:fill="FFFFFF"/>
    </w:rPr>
  </w:style>
  <w:style w:type="character" w:customStyle="1" w:styleId="a9">
    <w:name w:val="Основной текст Знак"/>
    <w:link w:val="aa"/>
    <w:uiPriority w:val="99"/>
    <w:rsid w:val="008D2A80"/>
    <w:rPr>
      <w:rFonts w:ascii="Times New Roman" w:hAnsi="Times New Roman"/>
      <w:sz w:val="23"/>
      <w:szCs w:val="23"/>
      <w:shd w:val="clear" w:color="auto" w:fill="FFFFFF"/>
    </w:rPr>
  </w:style>
  <w:style w:type="paragraph" w:styleId="aa">
    <w:name w:val="Body Text"/>
    <w:basedOn w:val="a"/>
    <w:link w:val="a9"/>
    <w:uiPriority w:val="99"/>
    <w:rsid w:val="008D2A80"/>
    <w:pPr>
      <w:widowControl w:val="0"/>
      <w:shd w:val="clear" w:color="auto" w:fill="FFFFFF"/>
      <w:spacing w:after="60" w:line="240" w:lineRule="atLeast"/>
      <w:ind w:hanging="2000"/>
    </w:pPr>
    <w:rPr>
      <w:sz w:val="23"/>
      <w:szCs w:val="23"/>
    </w:rPr>
  </w:style>
  <w:style w:type="character" w:customStyle="1" w:styleId="1">
    <w:name w:val="Основной текст Знак1"/>
    <w:basedOn w:val="a0"/>
    <w:uiPriority w:val="99"/>
    <w:semiHidden/>
    <w:rsid w:val="008D2A80"/>
    <w:rPr>
      <w:rFonts w:ascii="Times New Roman" w:hAnsi="Times New Roman"/>
      <w:sz w:val="28"/>
    </w:rPr>
  </w:style>
  <w:style w:type="paragraph" w:styleId="ab">
    <w:name w:val="Normal (Web)"/>
    <w:basedOn w:val="a"/>
    <w:rsid w:val="00B63B55"/>
    <w:pPr>
      <w:spacing w:before="100" w:beforeAutospacing="1" w:after="100" w:afterAutospacing="1"/>
      <w:jc w:val="left"/>
    </w:pPr>
    <w:rPr>
      <w:rFonts w:eastAsia="Times New Roman" w:cs="Times New Roman"/>
      <w:sz w:val="24"/>
      <w:szCs w:val="24"/>
      <w:lang w:val="ru-RU" w:eastAsia="ru-RU"/>
    </w:rPr>
  </w:style>
  <w:style w:type="character" w:customStyle="1" w:styleId="2Exact">
    <w:name w:val="Основной текст (2) Exact"/>
    <w:basedOn w:val="a0"/>
    <w:rsid w:val="00AF4900"/>
    <w:rPr>
      <w:rFonts w:ascii="Times New Roman" w:eastAsia="Times New Roman" w:hAnsi="Times New Roman" w:cs="Times New Roman"/>
      <w:b w:val="0"/>
      <w:bCs w:val="0"/>
      <w:i w:val="0"/>
      <w:iCs w:val="0"/>
      <w:smallCaps w:val="0"/>
      <w:strike w:val="0"/>
      <w:u w:val="none"/>
    </w:rPr>
  </w:style>
  <w:style w:type="paragraph" w:styleId="ac">
    <w:name w:val="footer"/>
    <w:basedOn w:val="a"/>
    <w:link w:val="ad"/>
    <w:uiPriority w:val="99"/>
    <w:unhideWhenUsed/>
    <w:rsid w:val="00BC7791"/>
    <w:pPr>
      <w:tabs>
        <w:tab w:val="center" w:pos="4844"/>
        <w:tab w:val="right" w:pos="9689"/>
      </w:tabs>
    </w:pPr>
  </w:style>
  <w:style w:type="character" w:customStyle="1" w:styleId="ad">
    <w:name w:val="Нижний колонтитул Знак"/>
    <w:basedOn w:val="a0"/>
    <w:link w:val="ac"/>
    <w:uiPriority w:val="99"/>
    <w:rsid w:val="00BC7791"/>
    <w:rPr>
      <w:rFonts w:ascii="Times New Roman" w:hAnsi="Times New Roman"/>
      <w:sz w:val="28"/>
    </w:rPr>
  </w:style>
  <w:style w:type="character" w:customStyle="1" w:styleId="212pt">
    <w:name w:val="Основной текст (2) + 12 pt"/>
    <w:basedOn w:val="a0"/>
    <w:rsid w:val="00331F7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styleId="ae">
    <w:name w:val="Unresolved Mention"/>
    <w:basedOn w:val="a0"/>
    <w:uiPriority w:val="99"/>
    <w:semiHidden/>
    <w:unhideWhenUsed/>
    <w:rsid w:val="00F31C94"/>
    <w:rPr>
      <w:color w:val="605E5C"/>
      <w:shd w:val="clear" w:color="auto" w:fill="E1DFDD"/>
    </w:rPr>
  </w:style>
  <w:style w:type="paragraph" w:customStyle="1" w:styleId="af">
    <w:name w:val="Назва документа"/>
    <w:basedOn w:val="a"/>
    <w:next w:val="af0"/>
    <w:rsid w:val="00046C03"/>
    <w:pPr>
      <w:keepNext/>
      <w:keepLines/>
      <w:spacing w:before="240" w:after="240"/>
      <w:jc w:val="center"/>
    </w:pPr>
    <w:rPr>
      <w:rFonts w:ascii="Antiqua" w:eastAsia="Times New Roman" w:hAnsi="Antiqua" w:cs="Times New Roman"/>
      <w:b/>
      <w:sz w:val="26"/>
      <w:szCs w:val="20"/>
      <w:lang w:eastAsia="ru-RU"/>
    </w:rPr>
  </w:style>
  <w:style w:type="paragraph" w:customStyle="1" w:styleId="af0">
    <w:name w:val="Нормальний текст"/>
    <w:basedOn w:val="a"/>
    <w:rsid w:val="00046C03"/>
    <w:pPr>
      <w:spacing w:before="120"/>
      <w:ind w:firstLine="567"/>
      <w:jc w:val="left"/>
    </w:pPr>
    <w:rPr>
      <w:rFonts w:ascii="Antiqua" w:eastAsia="Times New Roman" w:hAnsi="Antiqua" w:cs="Times New Roman"/>
      <w:sz w:val="26"/>
      <w:szCs w:val="20"/>
      <w:lang w:eastAsia="ru-RU"/>
    </w:rPr>
  </w:style>
  <w:style w:type="paragraph" w:styleId="af1">
    <w:name w:val="No Spacing"/>
    <w:uiPriority w:val="1"/>
    <w:qFormat/>
    <w:rsid w:val="00E008B1"/>
    <w:pPr>
      <w:spacing w:after="0" w:line="240" w:lineRule="auto"/>
      <w:jc w:val="both"/>
    </w:pPr>
    <w:rPr>
      <w:rFonts w:ascii="Times New Roman" w:hAnsi="Times New Roman"/>
      <w:sz w:val="28"/>
    </w:rPr>
  </w:style>
  <w:style w:type="paragraph" w:customStyle="1" w:styleId="10">
    <w:name w:val="Знак1 Знак"/>
    <w:aliases w:val="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
    <w:basedOn w:val="a"/>
    <w:next w:val="ab"/>
    <w:link w:val="11"/>
    <w:uiPriority w:val="99"/>
    <w:rsid w:val="00741D86"/>
    <w:pPr>
      <w:spacing w:before="100" w:beforeAutospacing="1" w:after="100" w:afterAutospacing="1"/>
      <w:jc w:val="left"/>
    </w:pPr>
    <w:rPr>
      <w:sz w:val="24"/>
      <w:lang w:val="x-none" w:eastAsia="uk-UA"/>
    </w:rPr>
  </w:style>
  <w:style w:type="character" w:customStyle="1" w:styleId="1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10"/>
    <w:uiPriority w:val="99"/>
    <w:locked/>
    <w:rsid w:val="00741D86"/>
    <w:rPr>
      <w:rFonts w:ascii="Times New Roman" w:hAnsi="Times New Roman"/>
      <w:sz w:val="24"/>
      <w:lang w:val="x-none"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08218">
      <w:bodyDiv w:val="1"/>
      <w:marLeft w:val="0"/>
      <w:marRight w:val="0"/>
      <w:marTop w:val="0"/>
      <w:marBottom w:val="0"/>
      <w:divBdr>
        <w:top w:val="none" w:sz="0" w:space="0" w:color="auto"/>
        <w:left w:val="none" w:sz="0" w:space="0" w:color="auto"/>
        <w:bottom w:val="none" w:sz="0" w:space="0" w:color="auto"/>
        <w:right w:val="none" w:sz="0" w:space="0" w:color="auto"/>
      </w:divBdr>
    </w:div>
    <w:div w:id="310788080">
      <w:bodyDiv w:val="1"/>
      <w:marLeft w:val="0"/>
      <w:marRight w:val="0"/>
      <w:marTop w:val="0"/>
      <w:marBottom w:val="0"/>
      <w:divBdr>
        <w:top w:val="none" w:sz="0" w:space="0" w:color="auto"/>
        <w:left w:val="none" w:sz="0" w:space="0" w:color="auto"/>
        <w:bottom w:val="none" w:sz="0" w:space="0" w:color="auto"/>
        <w:right w:val="none" w:sz="0" w:space="0" w:color="auto"/>
      </w:divBdr>
    </w:div>
    <w:div w:id="401950385">
      <w:bodyDiv w:val="1"/>
      <w:marLeft w:val="0"/>
      <w:marRight w:val="0"/>
      <w:marTop w:val="0"/>
      <w:marBottom w:val="0"/>
      <w:divBdr>
        <w:top w:val="none" w:sz="0" w:space="0" w:color="auto"/>
        <w:left w:val="none" w:sz="0" w:space="0" w:color="auto"/>
        <w:bottom w:val="none" w:sz="0" w:space="0" w:color="auto"/>
        <w:right w:val="none" w:sz="0" w:space="0" w:color="auto"/>
      </w:divBdr>
    </w:div>
    <w:div w:id="568417277">
      <w:bodyDiv w:val="1"/>
      <w:marLeft w:val="0"/>
      <w:marRight w:val="0"/>
      <w:marTop w:val="0"/>
      <w:marBottom w:val="0"/>
      <w:divBdr>
        <w:top w:val="none" w:sz="0" w:space="0" w:color="auto"/>
        <w:left w:val="none" w:sz="0" w:space="0" w:color="auto"/>
        <w:bottom w:val="none" w:sz="0" w:space="0" w:color="auto"/>
        <w:right w:val="none" w:sz="0" w:space="0" w:color="auto"/>
      </w:divBdr>
    </w:div>
    <w:div w:id="1090732478">
      <w:bodyDiv w:val="1"/>
      <w:marLeft w:val="0"/>
      <w:marRight w:val="0"/>
      <w:marTop w:val="0"/>
      <w:marBottom w:val="0"/>
      <w:divBdr>
        <w:top w:val="none" w:sz="0" w:space="0" w:color="auto"/>
        <w:left w:val="none" w:sz="0" w:space="0" w:color="auto"/>
        <w:bottom w:val="none" w:sz="0" w:space="0" w:color="auto"/>
        <w:right w:val="none" w:sz="0" w:space="0" w:color="auto"/>
      </w:divBdr>
    </w:div>
    <w:div w:id="1151944162">
      <w:bodyDiv w:val="1"/>
      <w:marLeft w:val="0"/>
      <w:marRight w:val="0"/>
      <w:marTop w:val="0"/>
      <w:marBottom w:val="0"/>
      <w:divBdr>
        <w:top w:val="none" w:sz="0" w:space="0" w:color="auto"/>
        <w:left w:val="none" w:sz="0" w:space="0" w:color="auto"/>
        <w:bottom w:val="none" w:sz="0" w:space="0" w:color="auto"/>
        <w:right w:val="none" w:sz="0" w:space="0" w:color="auto"/>
      </w:divBdr>
    </w:div>
    <w:div w:id="1229927089">
      <w:bodyDiv w:val="1"/>
      <w:marLeft w:val="0"/>
      <w:marRight w:val="0"/>
      <w:marTop w:val="0"/>
      <w:marBottom w:val="0"/>
      <w:divBdr>
        <w:top w:val="none" w:sz="0" w:space="0" w:color="auto"/>
        <w:left w:val="none" w:sz="0" w:space="0" w:color="auto"/>
        <w:bottom w:val="none" w:sz="0" w:space="0" w:color="auto"/>
        <w:right w:val="none" w:sz="0" w:space="0" w:color="auto"/>
      </w:divBdr>
    </w:div>
    <w:div w:id="2017461207">
      <w:bodyDiv w:val="1"/>
      <w:marLeft w:val="0"/>
      <w:marRight w:val="0"/>
      <w:marTop w:val="0"/>
      <w:marBottom w:val="0"/>
      <w:divBdr>
        <w:top w:val="none" w:sz="0" w:space="0" w:color="auto"/>
        <w:left w:val="none" w:sz="0" w:space="0" w:color="auto"/>
        <w:bottom w:val="none" w:sz="0" w:space="0" w:color="auto"/>
        <w:right w:val="none" w:sz="0" w:space="0" w:color="auto"/>
      </w:divBdr>
    </w:div>
    <w:div w:id="2064253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682-18" TargetMode="External"/><Relationship Id="rId3" Type="http://schemas.openxmlformats.org/officeDocument/2006/relationships/settings" Target="settings.xml"/><Relationship Id="rId7" Type="http://schemas.openxmlformats.org/officeDocument/2006/relationships/hyperlink" Target="https://zakon.rada.gov.ua/laws/show/1682-1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zakon.rada.gov.ua/laws/show/1682-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230</TotalTime>
  <Pages>3</Pages>
  <Words>1053</Words>
  <Characters>6005</Characters>
  <Application>Microsoft Office Word</Application>
  <DocSecurity>0</DocSecurity>
  <Lines>50</Lines>
  <Paragraphs>14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Пастушок Ольга Михайлівна</dc:creator>
  <cp:keywords/>
  <cp:lastModifiedBy>Інна Гайдара</cp:lastModifiedBy>
  <cp:revision>21</cp:revision>
  <cp:lastPrinted>2024-05-01T11:36:00Z</cp:lastPrinted>
  <dcterms:created xsi:type="dcterms:W3CDTF">2023-03-03T12:54:00Z</dcterms:created>
  <dcterms:modified xsi:type="dcterms:W3CDTF">2024-05-01T13:06:00Z</dcterms:modified>
</cp:coreProperties>
</file>