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656FB08C" w14:textId="77777777" w:rsidR="007C4729" w:rsidRPr="007C4729" w:rsidRDefault="00432A05" w:rsidP="007C472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7C4729">
        <w:rPr>
          <w:b/>
          <w:sz w:val="24"/>
          <w:szCs w:val="24"/>
          <w:u w:val="single"/>
          <w:lang w:eastAsia="uk-UA"/>
        </w:rPr>
        <w:t>документального забезпечення</w:t>
      </w:r>
      <w:r w:rsidR="00102CC7"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r w:rsidR="007C4729" w:rsidRPr="007C4729">
        <w:rPr>
          <w:b/>
          <w:sz w:val="24"/>
          <w:szCs w:val="24"/>
          <w:u w:val="single"/>
          <w:lang w:eastAsia="uk-UA"/>
        </w:rPr>
        <w:t>(на час відпустки для догляду за дитиною основного працівника).</w:t>
      </w:r>
    </w:p>
    <w:bookmarkEnd w:id="0"/>
    <w:p w14:paraId="0778F787" w14:textId="18FEDA63" w:rsidR="00B63B55" w:rsidRPr="007C4729" w:rsidRDefault="00B63B55" w:rsidP="007C4729">
      <w:pPr>
        <w:rPr>
          <w:b/>
          <w:sz w:val="24"/>
          <w:szCs w:val="24"/>
          <w:u w:val="single"/>
          <w:lang w:val="ru-RU"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751D8AF" w14:textId="570061D1" w:rsidR="00451E67" w:rsidRDefault="00451E67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</w:t>
            </w:r>
            <w:r w:rsidRPr="00451E67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451E67">
              <w:rPr>
                <w:sz w:val="24"/>
                <w:szCs w:val="24"/>
              </w:rPr>
              <w:t xml:space="preserve"> первинн</w:t>
            </w:r>
            <w:r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обробк</w:t>
            </w:r>
            <w:r>
              <w:rPr>
                <w:sz w:val="24"/>
                <w:szCs w:val="24"/>
              </w:rPr>
              <w:t>и</w:t>
            </w:r>
            <w:r w:rsidRPr="00451E67">
              <w:rPr>
                <w:sz w:val="24"/>
                <w:szCs w:val="24"/>
              </w:rPr>
              <w:t xml:space="preserve"> вхідної кореспонденції: прийма</w:t>
            </w:r>
            <w:r>
              <w:rPr>
                <w:sz w:val="24"/>
                <w:szCs w:val="24"/>
              </w:rPr>
              <w:t>ння</w:t>
            </w:r>
            <w:r w:rsidRPr="00451E67">
              <w:rPr>
                <w:sz w:val="24"/>
                <w:szCs w:val="24"/>
              </w:rPr>
              <w:t xml:space="preserve"> та розкрива</w:t>
            </w:r>
            <w:r>
              <w:rPr>
                <w:sz w:val="24"/>
                <w:szCs w:val="24"/>
              </w:rPr>
              <w:t>ння</w:t>
            </w:r>
            <w:r w:rsidRPr="00451E67">
              <w:rPr>
                <w:sz w:val="24"/>
                <w:szCs w:val="24"/>
              </w:rPr>
              <w:t xml:space="preserve"> кореспонденці</w:t>
            </w:r>
            <w:r>
              <w:rPr>
                <w:sz w:val="24"/>
                <w:szCs w:val="24"/>
              </w:rPr>
              <w:t>ї</w:t>
            </w:r>
            <w:r w:rsidRPr="00451E67">
              <w:rPr>
                <w:sz w:val="24"/>
                <w:szCs w:val="24"/>
              </w:rPr>
              <w:t>, перевір</w:t>
            </w:r>
            <w:r>
              <w:rPr>
                <w:sz w:val="24"/>
                <w:szCs w:val="24"/>
              </w:rPr>
              <w:t>ка</w:t>
            </w:r>
            <w:r w:rsidRPr="00451E67">
              <w:rPr>
                <w:sz w:val="24"/>
                <w:szCs w:val="24"/>
              </w:rPr>
              <w:t xml:space="preserve"> правильн</w:t>
            </w:r>
            <w:r>
              <w:rPr>
                <w:sz w:val="24"/>
                <w:szCs w:val="24"/>
              </w:rPr>
              <w:t>ості</w:t>
            </w:r>
            <w:r w:rsidRPr="00451E67">
              <w:rPr>
                <w:sz w:val="24"/>
                <w:szCs w:val="24"/>
              </w:rPr>
              <w:t xml:space="preserve"> доставки, цілісн</w:t>
            </w:r>
            <w:r w:rsidR="00F00FE9">
              <w:rPr>
                <w:sz w:val="24"/>
                <w:szCs w:val="24"/>
              </w:rPr>
              <w:t>о</w:t>
            </w:r>
            <w:r w:rsidRPr="00451E67">
              <w:rPr>
                <w:sz w:val="24"/>
                <w:szCs w:val="24"/>
              </w:rPr>
              <w:t>ст</w:t>
            </w:r>
            <w:r w:rsidR="00F00FE9">
              <w:rPr>
                <w:sz w:val="24"/>
                <w:szCs w:val="24"/>
              </w:rPr>
              <w:t>і</w:t>
            </w:r>
            <w:r w:rsidRPr="00451E67">
              <w:rPr>
                <w:sz w:val="24"/>
                <w:szCs w:val="24"/>
              </w:rPr>
              <w:t xml:space="preserve"> упаковки, наявн</w:t>
            </w:r>
            <w:r w:rsidR="00F00FE9">
              <w:rPr>
                <w:sz w:val="24"/>
                <w:szCs w:val="24"/>
              </w:rPr>
              <w:t>о</w:t>
            </w:r>
            <w:r w:rsidRPr="00451E67">
              <w:rPr>
                <w:sz w:val="24"/>
                <w:szCs w:val="24"/>
              </w:rPr>
              <w:t>ст</w:t>
            </w:r>
            <w:r w:rsidR="00F00FE9">
              <w:rPr>
                <w:sz w:val="24"/>
                <w:szCs w:val="24"/>
              </w:rPr>
              <w:t>і</w:t>
            </w:r>
            <w:r w:rsidRPr="00451E67">
              <w:rPr>
                <w:sz w:val="24"/>
                <w:szCs w:val="24"/>
              </w:rPr>
              <w:t xml:space="preserve"> документів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33268A2F" w14:textId="3532DACB" w:rsidR="00451E67" w:rsidRDefault="00451E67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451E67">
              <w:rPr>
                <w:sz w:val="24"/>
                <w:szCs w:val="24"/>
              </w:rPr>
              <w:t>роставл</w:t>
            </w:r>
            <w:r>
              <w:rPr>
                <w:sz w:val="24"/>
                <w:szCs w:val="24"/>
              </w:rPr>
              <w:t>ення</w:t>
            </w:r>
            <w:r w:rsidRPr="00451E67">
              <w:rPr>
                <w:sz w:val="24"/>
                <w:szCs w:val="24"/>
              </w:rPr>
              <w:t xml:space="preserve"> штамп</w:t>
            </w:r>
            <w:r>
              <w:rPr>
                <w:sz w:val="24"/>
                <w:szCs w:val="24"/>
              </w:rPr>
              <w:t>у</w:t>
            </w:r>
            <w:r w:rsidRPr="00451E67">
              <w:rPr>
                <w:sz w:val="24"/>
                <w:szCs w:val="24"/>
              </w:rPr>
              <w:t xml:space="preserve"> на документах з датою надходження </w:t>
            </w:r>
            <w:r w:rsidR="00F00FE9">
              <w:rPr>
                <w:sz w:val="24"/>
                <w:szCs w:val="24"/>
              </w:rPr>
              <w:t xml:space="preserve">              </w:t>
            </w:r>
            <w:r w:rsidRPr="00451E67">
              <w:rPr>
                <w:sz w:val="24"/>
                <w:szCs w:val="24"/>
              </w:rPr>
              <w:t>та реєстр</w:t>
            </w:r>
            <w:r>
              <w:rPr>
                <w:sz w:val="24"/>
                <w:szCs w:val="24"/>
              </w:rPr>
              <w:t>ація</w:t>
            </w:r>
            <w:r w:rsidRPr="00451E67">
              <w:rPr>
                <w:sz w:val="24"/>
                <w:szCs w:val="24"/>
              </w:rPr>
              <w:t xml:space="preserve"> звернен</w:t>
            </w:r>
            <w:r>
              <w:rPr>
                <w:sz w:val="24"/>
                <w:szCs w:val="24"/>
              </w:rPr>
              <w:t>ь</w:t>
            </w:r>
            <w:r w:rsidRPr="00451E67">
              <w:rPr>
                <w:sz w:val="24"/>
                <w:szCs w:val="24"/>
              </w:rPr>
              <w:t>, скарг громадян, юридичних осіб, народних депутатів, відомч</w:t>
            </w:r>
            <w:r w:rsidR="00F00FE9"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та міжвідомч</w:t>
            </w:r>
            <w:r w:rsidR="00F00FE9"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кореспонденці</w:t>
            </w:r>
            <w:r w:rsidR="00F00FE9">
              <w:rPr>
                <w:sz w:val="24"/>
                <w:szCs w:val="24"/>
              </w:rPr>
              <w:t>ї</w:t>
            </w:r>
            <w:r w:rsidRPr="00451E67">
              <w:rPr>
                <w:sz w:val="24"/>
                <w:szCs w:val="24"/>
              </w:rPr>
              <w:t xml:space="preserve">, </w:t>
            </w:r>
            <w:r w:rsidR="00F00FE9">
              <w:rPr>
                <w:sz w:val="24"/>
                <w:szCs w:val="24"/>
              </w:rPr>
              <w:t>у</w:t>
            </w:r>
            <w:r w:rsidRPr="00451E67">
              <w:rPr>
                <w:sz w:val="24"/>
                <w:szCs w:val="24"/>
              </w:rPr>
              <w:t xml:space="preserve"> тому числі здійснює їх реєстрацію в інформаційній системі «Система електронного документообігу органів прокуратури України», опрац</w:t>
            </w:r>
            <w:r w:rsidR="00AC530D">
              <w:rPr>
                <w:sz w:val="24"/>
                <w:szCs w:val="24"/>
              </w:rPr>
              <w:t>ювання</w:t>
            </w:r>
            <w:r w:rsidRPr="00451E67">
              <w:rPr>
                <w:sz w:val="24"/>
                <w:szCs w:val="24"/>
              </w:rPr>
              <w:t xml:space="preserve"> документ</w:t>
            </w:r>
            <w:r w:rsidR="00AC530D">
              <w:rPr>
                <w:sz w:val="24"/>
                <w:szCs w:val="24"/>
              </w:rPr>
              <w:t>ів</w:t>
            </w:r>
            <w:r w:rsidRPr="00451E67">
              <w:rPr>
                <w:sz w:val="24"/>
                <w:szCs w:val="24"/>
              </w:rPr>
              <w:t xml:space="preserve"> з грифом «Для службового користування»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1CCEBCB" w14:textId="6CA3BA4B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</w:t>
            </w:r>
            <w:r w:rsidRPr="00AC530D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AC530D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и</w:t>
            </w:r>
            <w:r w:rsidRPr="00AC530D">
              <w:rPr>
                <w:sz w:val="24"/>
                <w:szCs w:val="24"/>
              </w:rPr>
              <w:t xml:space="preserve"> по виконанню вимог Тимчасової інструкції </w:t>
            </w:r>
            <w:r w:rsidR="00F00FE9">
              <w:rPr>
                <w:sz w:val="24"/>
                <w:szCs w:val="24"/>
              </w:rPr>
              <w:t xml:space="preserve">           </w:t>
            </w:r>
            <w:r w:rsidRPr="00AC530D">
              <w:rPr>
                <w:sz w:val="24"/>
                <w:szCs w:val="24"/>
              </w:rPr>
              <w:t xml:space="preserve">з діловодства в органах прокуратури України, Регламенту Полтавської обласної прокуратури, організаційно-розпорядчих актів Офісу Генерального прокурора та обласної прокуратури </w:t>
            </w:r>
            <w:r w:rsidR="00F00FE9">
              <w:rPr>
                <w:sz w:val="24"/>
                <w:szCs w:val="24"/>
              </w:rPr>
              <w:t xml:space="preserve">             </w:t>
            </w:r>
            <w:r w:rsidRPr="00AC530D">
              <w:rPr>
                <w:sz w:val="24"/>
                <w:szCs w:val="24"/>
              </w:rPr>
              <w:t>з питань діловодства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5C8B8C18" w14:textId="09BDD51F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Pr="00AC530D">
              <w:rPr>
                <w:sz w:val="24"/>
                <w:szCs w:val="24"/>
                <w:lang w:val="ru-RU"/>
              </w:rPr>
              <w:t>ідповідно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до Регламенту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Полтавської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переда</w:t>
            </w:r>
            <w:r>
              <w:rPr>
                <w:sz w:val="24"/>
                <w:szCs w:val="24"/>
                <w:lang w:val="ru-RU"/>
              </w:rPr>
              <w:t>вати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окументи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керівництву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структурні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підрозділи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>, нес</w:t>
            </w:r>
            <w:r>
              <w:rPr>
                <w:sz w:val="24"/>
                <w:szCs w:val="24"/>
                <w:lang w:val="ru-RU"/>
              </w:rPr>
              <w:t>ти</w:t>
            </w:r>
            <w:r w:rsidRPr="00AC530D">
              <w:rPr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ідповідальність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своєчасність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передавання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AC530D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призначанням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2820BF8F" w14:textId="4F2F3E55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Pr="00AC530D">
              <w:rPr>
                <w:sz w:val="24"/>
                <w:szCs w:val="24"/>
                <w:lang w:val="ru-RU"/>
              </w:rPr>
              <w:t>ідповідає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r w:rsidR="00F00FE9"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Типової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</w:t>
            </w:r>
            <w:r w:rsidRPr="00AC530D">
              <w:rPr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знищення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носіїв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постановою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Кабінету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19.10.2016 № 736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</w:t>
            </w:r>
            <w:r w:rsidRPr="00AC530D">
              <w:rPr>
                <w:sz w:val="24"/>
                <w:szCs w:val="24"/>
                <w:lang w:val="ru-RU"/>
              </w:rPr>
              <w:t xml:space="preserve">про порядок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знищення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носіїв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Генеральної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       </w:t>
            </w:r>
            <w:bookmarkStart w:id="1" w:name="_GoBack"/>
            <w:bookmarkEnd w:id="1"/>
            <w:proofErr w:type="spellStart"/>
            <w:r w:rsidRPr="00AC530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13.12.2017 № 349,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</w:t>
            </w:r>
            <w:r>
              <w:rPr>
                <w:sz w:val="24"/>
                <w:szCs w:val="24"/>
                <w:lang w:val="ru-RU"/>
              </w:rPr>
              <w:t>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книги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цих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25CCE5DF" w14:textId="66AC4388" w:rsidR="00AC530D" w:rsidRP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 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r w:rsidRPr="00AC530D">
              <w:rPr>
                <w:sz w:val="24"/>
                <w:szCs w:val="24"/>
                <w:lang w:val="ru-RU"/>
              </w:rPr>
              <w:t>абезпеч</w:t>
            </w:r>
            <w:r>
              <w:rPr>
                <w:sz w:val="24"/>
                <w:szCs w:val="24"/>
                <w:lang w:val="ru-RU"/>
              </w:rPr>
              <w:t>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діяльн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AC530D">
              <w:rPr>
                <w:sz w:val="24"/>
                <w:szCs w:val="24"/>
                <w:lang w:val="ru-RU"/>
              </w:rPr>
              <w:t>ст</w:t>
            </w:r>
            <w:proofErr w:type="spellEnd"/>
            <w:r>
              <w:rPr>
                <w:sz w:val="24"/>
                <w:szCs w:val="24"/>
              </w:rPr>
              <w:t>і</w:t>
            </w:r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приймальні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заступника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Полтавської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142FC9CD" w14:textId="79A799F6" w:rsidR="00637AB2" w:rsidRDefault="00AC530D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val="ru-RU" w:eastAsia="uk-UA"/>
              </w:rPr>
              <w:t>- п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остійн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>е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вдосконал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ення</w:t>
            </w:r>
            <w:proofErr w:type="spellEnd"/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організаці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>ъ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роботи та підвищ</w:t>
            </w:r>
            <w:proofErr w:type="spellStart"/>
            <w:r>
              <w:rPr>
                <w:color w:val="000000"/>
                <w:sz w:val="24"/>
                <w:szCs w:val="24"/>
                <w:lang w:val="ru-RU" w:eastAsia="uk-UA"/>
              </w:rPr>
              <w:t>ення</w:t>
            </w:r>
            <w:proofErr w:type="spellEnd"/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професійн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 xml:space="preserve">ого 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рів</w:t>
            </w:r>
            <w:proofErr w:type="spellStart"/>
            <w:r>
              <w:rPr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4CFA0F3D" w14:textId="550EDD11" w:rsidR="00AC530D" w:rsidRPr="00637AB2" w:rsidRDefault="00AC530D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в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икон</w:t>
            </w:r>
            <w:r>
              <w:rPr>
                <w:color w:val="000000"/>
                <w:sz w:val="24"/>
                <w:szCs w:val="24"/>
                <w:lang w:eastAsia="uk-UA"/>
              </w:rPr>
              <w:t>ання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інш</w:t>
            </w:r>
            <w:r>
              <w:rPr>
                <w:color w:val="000000"/>
                <w:sz w:val="24"/>
                <w:szCs w:val="24"/>
                <w:lang w:eastAsia="uk-UA"/>
              </w:rPr>
              <w:t>их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доручен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ь 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начальника відділу.</w:t>
            </w:r>
          </w:p>
        </w:tc>
      </w:tr>
      <w:tr w:rsidR="00637AB2" w:rsidRPr="00FB1754" w14:paraId="7E115C87" w14:textId="77777777" w:rsidTr="003D34C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663C472B" w:rsidR="00637AB2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F00FE9">
              <w:rPr>
                <w:sz w:val="24"/>
              </w:rPr>
              <w:t xml:space="preserve"> – </w:t>
            </w:r>
            <w:r w:rsidR="00066732" w:rsidRPr="00F00FE9">
              <w:rPr>
                <w:sz w:val="24"/>
              </w:rPr>
              <w:t>5</w:t>
            </w:r>
            <w:r w:rsidR="00F00FE9" w:rsidRPr="00F00FE9">
              <w:rPr>
                <w:sz w:val="24"/>
              </w:rPr>
              <w:t>3</w:t>
            </w:r>
            <w:r w:rsidR="00066732" w:rsidRPr="00F00FE9">
              <w:rPr>
                <w:sz w:val="24"/>
              </w:rPr>
              <w:t>00</w:t>
            </w:r>
            <w:r w:rsidR="000667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 w:rsidR="00F00FE9">
              <w:rPr>
                <w:sz w:val="24"/>
              </w:rPr>
              <w:t>.</w:t>
            </w:r>
          </w:p>
        </w:tc>
      </w:tr>
      <w:tr w:rsidR="00637AB2" w:rsidRPr="00FB1754" w14:paraId="053646A2" w14:textId="77777777" w:rsidTr="003D34C2">
        <w:tc>
          <w:tcPr>
            <w:tcW w:w="2694" w:type="dxa"/>
            <w:gridSpan w:val="2"/>
          </w:tcPr>
          <w:p w14:paraId="7B1790FD" w14:textId="2182E979" w:rsidR="00637AB2" w:rsidRPr="00801508" w:rsidRDefault="00000B8A" w:rsidP="00637AB2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2"/>
          </w:tcPr>
          <w:p w14:paraId="1E586812" w14:textId="3084AFB4" w:rsidR="007C4729" w:rsidRPr="007C4729" w:rsidRDefault="007C4729" w:rsidP="00F00F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4997">
              <w:rPr>
                <w:rFonts w:cs="Times New Roman"/>
                <w:sz w:val="24"/>
                <w:szCs w:val="24"/>
              </w:rPr>
              <w:t>Строково</w:t>
            </w:r>
            <w:proofErr w:type="spellEnd"/>
            <w:r w:rsidRPr="00294997">
              <w:rPr>
                <w:rFonts w:cs="Times New Roman"/>
                <w:sz w:val="24"/>
                <w:szCs w:val="24"/>
              </w:rPr>
              <w:t>, на час відпустки для догляду за дитиною основного працівника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49065379" w14:textId="7DCD134C" w:rsidR="00637AB2" w:rsidRPr="00432A05" w:rsidRDefault="007C4729" w:rsidP="00F00F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>троково</w:t>
            </w:r>
            <w:proofErr w:type="spellEnd"/>
            <w:r w:rsidR="00637AB2"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</w:t>
            </w:r>
            <w:r w:rsidR="00637AB2" w:rsidRPr="00432A05">
              <w:rPr>
                <w:sz w:val="24"/>
                <w:szCs w:val="24"/>
              </w:rPr>
              <w:lastRenderedPageBreak/>
              <w:t xml:space="preserve">відбору на цю посаду, але не більше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12BD1683" w:rsidR="00637AB2" w:rsidRPr="00FB1754" w:rsidRDefault="00637AB2" w:rsidP="00F00FE9">
            <w:pPr>
              <w:rPr>
                <w:sz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7AB2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846EE6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543609D7" w14:textId="77777777" w:rsidR="00F00FE9" w:rsidRDefault="00F00FE9" w:rsidP="00F00FE9">
            <w:pPr>
              <w:pStyle w:val="a6"/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A1C313" w14:textId="67CC068D" w:rsidR="00637AB2" w:rsidRPr="001F026C" w:rsidRDefault="00637AB2" w:rsidP="00F00FE9">
            <w:pPr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7C4729">
              <w:rPr>
                <w:rFonts w:cs="Times New Roman"/>
                <w:b/>
                <w:bCs/>
                <w:sz w:val="24"/>
              </w:rPr>
              <w:t>1</w:t>
            </w:r>
            <w:r w:rsidR="00D232DF">
              <w:rPr>
                <w:rFonts w:cs="Times New Roman"/>
                <w:b/>
                <w:bCs/>
                <w:sz w:val="24"/>
              </w:rPr>
              <w:t>2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7C4729">
              <w:rPr>
                <w:rFonts w:cs="Times New Roman"/>
                <w:b/>
                <w:bCs/>
                <w:sz w:val="24"/>
              </w:rPr>
              <w:t>грудня</w:t>
            </w:r>
            <w:r>
              <w:rPr>
                <w:rFonts w:cs="Times New Roman"/>
                <w:b/>
                <w:bCs/>
                <w:sz w:val="24"/>
              </w:rPr>
              <w:t xml:space="preserve"> 2022 року</w:t>
            </w:r>
            <w:r>
              <w:rPr>
                <w:rFonts w:cs="Times New Roman"/>
                <w:sz w:val="24"/>
              </w:rPr>
              <w:t xml:space="preserve"> на електронну адресу: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</w:t>
            </w:r>
            <w:r w:rsidR="00066732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693246AD" w:rsidR="00637AB2" w:rsidRDefault="007C4729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="00637AB2"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37AB2" w:rsidRPr="00FB1754" w14:paraId="05868B1E" w14:textId="77777777" w:rsidTr="003D34C2">
        <w:tc>
          <w:tcPr>
            <w:tcW w:w="9923" w:type="dxa"/>
            <w:gridSpan w:val="4"/>
          </w:tcPr>
          <w:p w14:paraId="10DCE695" w14:textId="77777777" w:rsidR="00637AB2" w:rsidRPr="00FB1754" w:rsidRDefault="00637AB2" w:rsidP="00637AB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3D34C2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07C3F054" w:rsidR="00637AB2" w:rsidRPr="00D53F0B" w:rsidRDefault="005A772C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294997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</w:p>
        </w:tc>
      </w:tr>
      <w:tr w:rsidR="00637AB2" w:rsidRPr="00FB1754" w14:paraId="11CC1BB4" w14:textId="77777777" w:rsidTr="003D34C2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3D34C2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3D34C2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331F7F" w:rsidRPr="00FB1754" w14:paraId="2A660972" w14:textId="77777777" w:rsidTr="00D232DF">
        <w:trPr>
          <w:trHeight w:val="144"/>
        </w:trPr>
        <w:tc>
          <w:tcPr>
            <w:tcW w:w="572" w:type="dxa"/>
          </w:tcPr>
          <w:p w14:paraId="1BB21B10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331F7F" w:rsidRPr="007C4729" w:rsidRDefault="00331F7F" w:rsidP="00331F7F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9F75D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650A8DAF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14:paraId="29A97F3A" w14:textId="1C8FD5FC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6682A524" w14:textId="05F684EB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lastRenderedPageBreak/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412B04DA" w14:textId="44302709" w:rsidR="00331F7F" w:rsidRPr="00331F7F" w:rsidRDefault="00331F7F" w:rsidP="00331F7F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31F7F">
              <w:rPr>
                <w:rFonts w:cs="Times New Roman"/>
                <w:sz w:val="24"/>
                <w:szCs w:val="24"/>
              </w:rPr>
              <w:t>-</w:t>
            </w:r>
            <w:r w:rsidRPr="00331F7F">
              <w:rPr>
                <w:rFonts w:cs="Times New Roman"/>
                <w:sz w:val="24"/>
                <w:szCs w:val="24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уміння управляти результатом і бачити прогрес.</w:t>
            </w:r>
          </w:p>
        </w:tc>
      </w:tr>
      <w:tr w:rsidR="00331F7F" w:rsidRPr="00FB1754" w14:paraId="7813303F" w14:textId="77777777" w:rsidTr="006016F3">
        <w:trPr>
          <w:trHeight w:val="333"/>
        </w:trPr>
        <w:tc>
          <w:tcPr>
            <w:tcW w:w="572" w:type="dxa"/>
          </w:tcPr>
          <w:p w14:paraId="2785239F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lastRenderedPageBreak/>
              <w:t>2.</w:t>
            </w:r>
          </w:p>
        </w:tc>
        <w:tc>
          <w:tcPr>
            <w:tcW w:w="2547" w:type="dxa"/>
            <w:gridSpan w:val="2"/>
          </w:tcPr>
          <w:p w14:paraId="39B44FFF" w14:textId="347CB89C" w:rsidR="00331F7F" w:rsidRPr="007C4729" w:rsidRDefault="00331F7F" w:rsidP="00331F7F">
            <w:pPr>
              <w:jc w:val="left"/>
              <w:rPr>
                <w:sz w:val="12"/>
                <w:szCs w:val="12"/>
                <w:highlight w:val="yellow"/>
              </w:rPr>
            </w:pPr>
            <w:r w:rsidRPr="00780709">
              <w:rPr>
                <w:rFonts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14:paraId="2FC3016E" w14:textId="510B5535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розуміння ваги свого внеску у загальний результат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E59E5">
              <w:rPr>
                <w:rFonts w:cs="Times New Roman"/>
                <w:sz w:val="24"/>
                <w:szCs w:val="24"/>
              </w:rPr>
              <w:t>відділу</w:t>
            </w:r>
            <w:r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71A9ABF" w14:textId="1C39B219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орієнтація на командний результат;</w:t>
            </w:r>
          </w:p>
          <w:p w14:paraId="02AF7DAA" w14:textId="70F7E908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28D0C08" w14:textId="1A908644" w:rsidR="00331F7F" w:rsidRPr="007C4729" w:rsidRDefault="00331F7F" w:rsidP="00331F7F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331F7F" w:rsidRPr="00FB1754" w14:paraId="40767C09" w14:textId="77777777" w:rsidTr="00FE59E5">
        <w:trPr>
          <w:trHeight w:val="1907"/>
        </w:trPr>
        <w:tc>
          <w:tcPr>
            <w:tcW w:w="572" w:type="dxa"/>
          </w:tcPr>
          <w:p w14:paraId="132EDA93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331F7F" w:rsidRPr="007C4729" w:rsidRDefault="00331F7F" w:rsidP="00331F7F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5FA80092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416CDA1E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3B1A0E7" w14:textId="6470CC05" w:rsidR="00331F7F" w:rsidRPr="007C4729" w:rsidRDefault="00331F7F" w:rsidP="00331F7F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31F7F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331F7F" w:rsidRPr="00102CC7" w:rsidRDefault="00331F7F" w:rsidP="00331F7F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331F7F" w:rsidRPr="00102CC7" w:rsidRDefault="00331F7F" w:rsidP="00331F7F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331F7F" w:rsidRPr="00102CC7" w:rsidRDefault="00331F7F" w:rsidP="00331F7F">
            <w:pPr>
              <w:rPr>
                <w:sz w:val="4"/>
                <w:szCs w:val="4"/>
                <w:highlight w:val="yellow"/>
              </w:rPr>
            </w:pPr>
          </w:p>
        </w:tc>
      </w:tr>
      <w:tr w:rsidR="00331F7F" w:rsidRPr="00FB1754" w14:paraId="4D0E0100" w14:textId="77777777" w:rsidTr="00F00FE9">
        <w:trPr>
          <w:trHeight w:val="120"/>
        </w:trPr>
        <w:tc>
          <w:tcPr>
            <w:tcW w:w="572" w:type="dxa"/>
          </w:tcPr>
          <w:p w14:paraId="66A83839" w14:textId="77777777" w:rsidR="00331F7F" w:rsidRPr="00FB1754" w:rsidRDefault="00331F7F" w:rsidP="00331F7F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331F7F" w:rsidRPr="00FB1754" w:rsidRDefault="00331F7F" w:rsidP="00331F7F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331F7F" w:rsidRPr="00102CC7" w:rsidRDefault="00331F7F" w:rsidP="00331F7F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331F7F" w:rsidRPr="00102CC7" w:rsidRDefault="00331F7F" w:rsidP="00331F7F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331F7F" w:rsidRPr="00FB1754" w14:paraId="18ED1A84" w14:textId="77777777" w:rsidTr="00331F7F">
        <w:trPr>
          <w:trHeight w:val="1440"/>
        </w:trPr>
        <w:tc>
          <w:tcPr>
            <w:tcW w:w="572" w:type="dxa"/>
          </w:tcPr>
          <w:p w14:paraId="2D493B30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331F7F" w:rsidRPr="00331F7F" w:rsidRDefault="00331F7F" w:rsidP="00331F7F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</w:t>
            </w:r>
            <w:proofErr w:type="spellEnd"/>
            <w:r w:rsidRPr="00331F7F">
              <w:rPr>
                <w:rFonts w:ascii="Times New Roman" w:hAnsi="Times New Roman" w:cs="Times New Roman"/>
                <w:sz w:val="24"/>
              </w:rPr>
              <w:t>у України «Про державну службу»;</w:t>
            </w:r>
          </w:p>
          <w:p w14:paraId="399EB75C" w14:textId="0D106BC6" w:rsidR="00331F7F" w:rsidRP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331F7F" w:rsidRPr="00FB1754" w14:paraId="7F952465" w14:textId="77777777" w:rsidTr="00331F7F">
        <w:trPr>
          <w:trHeight w:val="699"/>
        </w:trPr>
        <w:tc>
          <w:tcPr>
            <w:tcW w:w="572" w:type="dxa"/>
          </w:tcPr>
          <w:p w14:paraId="5B1F087A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Arial Unicode MS"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64850B2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5B47683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331F7F">
              <w:rPr>
                <w:rFonts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1479CAFC" w:rsidR="00331F7F" w:rsidRP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13.12.2017 № 349</w:t>
            </w:r>
            <w:r w:rsidRPr="00331F7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1F7F" w:rsidRPr="00FB1754" w14:paraId="09C641C9" w14:textId="77777777" w:rsidTr="00A762D3">
        <w:trPr>
          <w:trHeight w:val="699"/>
        </w:trPr>
        <w:tc>
          <w:tcPr>
            <w:tcW w:w="572" w:type="dxa"/>
          </w:tcPr>
          <w:p w14:paraId="028763DD" w14:textId="15D676EB" w:rsidR="00331F7F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  <w:gridSpan w:val="2"/>
          </w:tcPr>
          <w:p w14:paraId="1F0ECE62" w14:textId="15A05152" w:rsidR="00331F7F" w:rsidRPr="00331F7F" w:rsidRDefault="00331F7F" w:rsidP="00331F7F">
            <w:pPr>
              <w:jc w:val="left"/>
              <w:rPr>
                <w:sz w:val="24"/>
              </w:rPr>
            </w:pPr>
            <w:r w:rsidRPr="00294997">
              <w:rPr>
                <w:rFonts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6804" w:type="dxa"/>
          </w:tcPr>
          <w:p w14:paraId="425C6AF0" w14:textId="49C7E9A9" w:rsidR="00331F7F" w:rsidRDefault="00331F7F" w:rsidP="00331F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99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:</w:t>
            </w:r>
          </w:p>
          <w:p w14:paraId="161048D1" w14:textId="40FA0BA1" w:rsidR="00331F7F" w:rsidRP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79AD" w14:textId="77777777" w:rsidR="005224A2" w:rsidRDefault="005224A2">
      <w:r>
        <w:separator/>
      </w:r>
    </w:p>
  </w:endnote>
  <w:endnote w:type="continuationSeparator" w:id="0">
    <w:p w14:paraId="2D58AFBA" w14:textId="77777777" w:rsidR="005224A2" w:rsidRDefault="005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5EB6" w14:textId="77777777" w:rsidR="005224A2" w:rsidRDefault="005224A2">
      <w:r>
        <w:separator/>
      </w:r>
    </w:p>
  </w:footnote>
  <w:footnote w:type="continuationSeparator" w:id="0">
    <w:p w14:paraId="04DC7012" w14:textId="77777777" w:rsidR="005224A2" w:rsidRDefault="0052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415BAD"/>
    <w:rsid w:val="00417C11"/>
    <w:rsid w:val="00432A05"/>
    <w:rsid w:val="004336FA"/>
    <w:rsid w:val="00451E16"/>
    <w:rsid w:val="00451E67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4E7BED"/>
    <w:rsid w:val="00500F51"/>
    <w:rsid w:val="00503386"/>
    <w:rsid w:val="005224A2"/>
    <w:rsid w:val="005248AF"/>
    <w:rsid w:val="00526D89"/>
    <w:rsid w:val="00530ACC"/>
    <w:rsid w:val="00564C90"/>
    <w:rsid w:val="005A2CB5"/>
    <w:rsid w:val="005A772C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A04BD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4466"/>
    <w:rsid w:val="00F40720"/>
    <w:rsid w:val="00F40F12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57</cp:revision>
  <cp:lastPrinted>2022-12-08T13:41:00Z</cp:lastPrinted>
  <dcterms:created xsi:type="dcterms:W3CDTF">2021-03-23T13:15:00Z</dcterms:created>
  <dcterms:modified xsi:type="dcterms:W3CDTF">2022-12-08T13:42:00Z</dcterms:modified>
</cp:coreProperties>
</file>