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0B6B1B5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державної служби категорії «В» </w:t>
      </w:r>
      <w:r w:rsidR="008C34BC">
        <w:rPr>
          <w:rFonts w:eastAsia="Times New Roman" w:cs="Times New Roman"/>
          <w:b/>
          <w:sz w:val="24"/>
          <w:szCs w:val="24"/>
        </w:rPr>
        <w:sym w:font="Symbol" w:char="F02D"/>
      </w:r>
    </w:p>
    <w:p w14:paraId="52E18C68" w14:textId="14281B5B" w:rsidR="00F41AF4" w:rsidRDefault="00432A05" w:rsidP="00B83D89">
      <w:pPr>
        <w:jc w:val="center"/>
        <w:rPr>
          <w:b/>
          <w:sz w:val="24"/>
          <w:szCs w:val="24"/>
          <w:lang w:val="ru-RU"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спеціаліста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7C4729">
        <w:rPr>
          <w:b/>
          <w:sz w:val="24"/>
          <w:szCs w:val="24"/>
          <w:u w:val="single"/>
          <w:lang w:eastAsia="uk-UA"/>
        </w:rPr>
        <w:t>документального забезпечення</w:t>
      </w:r>
      <w:r w:rsidR="00102CC7">
        <w:rPr>
          <w:b/>
          <w:sz w:val="24"/>
          <w:szCs w:val="24"/>
          <w:u w:val="single"/>
          <w:lang w:eastAsia="uk-UA"/>
        </w:rPr>
        <w:t xml:space="preserve"> Полтавської обласної прокуратури</w:t>
      </w:r>
      <w:r w:rsidR="007C4729">
        <w:rPr>
          <w:b/>
          <w:sz w:val="24"/>
          <w:szCs w:val="24"/>
          <w:u w:val="single"/>
          <w:lang w:eastAsia="uk-UA"/>
        </w:rPr>
        <w:t xml:space="preserve"> </w:t>
      </w:r>
      <w:bookmarkEnd w:id="0"/>
    </w:p>
    <w:p w14:paraId="4DC267AE" w14:textId="5E6EF850" w:rsidR="00BC2CEB" w:rsidRPr="008C34BC" w:rsidRDefault="00B83D89" w:rsidP="008C34BC">
      <w:pPr>
        <w:widowControl w:val="0"/>
        <w:spacing w:before="60"/>
        <w:jc w:val="center"/>
        <w:rPr>
          <w:bCs/>
          <w:sz w:val="24"/>
          <w:szCs w:val="24"/>
          <w:lang w:eastAsia="uk-UA"/>
        </w:rPr>
      </w:pPr>
      <w:r w:rsidRPr="008C34BC">
        <w:rPr>
          <w:bCs/>
          <w:sz w:val="24"/>
          <w:szCs w:val="24"/>
          <w:lang w:eastAsia="uk-UA"/>
        </w:rPr>
        <w:t>(</w:t>
      </w:r>
      <w:r w:rsidR="00BC2CEB" w:rsidRPr="008C34BC">
        <w:rPr>
          <w:bCs/>
          <w:sz w:val="24"/>
          <w:szCs w:val="24"/>
          <w:lang w:eastAsia="uk-UA"/>
        </w:rPr>
        <w:t xml:space="preserve">на період відпустки для догляду за дитиною до досягнення нею </w:t>
      </w:r>
    </w:p>
    <w:p w14:paraId="598D1688" w14:textId="77777777" w:rsidR="008C34BC" w:rsidRDefault="00BC2CEB" w:rsidP="008C34BC">
      <w:pPr>
        <w:widowControl w:val="0"/>
        <w:jc w:val="center"/>
        <w:rPr>
          <w:bCs/>
          <w:sz w:val="24"/>
          <w:szCs w:val="24"/>
          <w:lang w:eastAsia="uk-UA"/>
        </w:rPr>
      </w:pPr>
      <w:r w:rsidRPr="008C34BC">
        <w:rPr>
          <w:bCs/>
          <w:sz w:val="24"/>
          <w:szCs w:val="24"/>
          <w:lang w:eastAsia="uk-UA"/>
        </w:rPr>
        <w:t>трирічного віку основного працівника</w:t>
      </w:r>
      <w:r w:rsidRPr="008C34BC">
        <w:rPr>
          <w:bCs/>
          <w:sz w:val="24"/>
          <w:szCs w:val="24"/>
          <w:lang w:val="ru-RU" w:eastAsia="uk-UA"/>
        </w:rPr>
        <w:t xml:space="preserve"> та </w:t>
      </w:r>
      <w:r w:rsidRPr="008C34BC">
        <w:rPr>
          <w:bCs/>
          <w:sz w:val="24"/>
          <w:szCs w:val="24"/>
          <w:lang w:eastAsia="uk-UA"/>
        </w:rPr>
        <w:t>на час відсутності працівника, який обіймає вказану посаду</w:t>
      </w:r>
      <w:r w:rsidRPr="008C34BC">
        <w:rPr>
          <w:bCs/>
          <w:sz w:val="24"/>
          <w:szCs w:val="24"/>
          <w:lang w:val="ru-RU" w:eastAsia="uk-UA"/>
        </w:rPr>
        <w:t xml:space="preserve"> </w:t>
      </w:r>
      <w:proofErr w:type="spellStart"/>
      <w:r w:rsidRPr="008C34BC">
        <w:rPr>
          <w:bCs/>
          <w:sz w:val="24"/>
          <w:szCs w:val="24"/>
          <w:lang w:val="ru-RU" w:eastAsia="uk-UA"/>
        </w:rPr>
        <w:t>тимчасово</w:t>
      </w:r>
      <w:proofErr w:type="spellEnd"/>
      <w:r w:rsidRPr="008C34BC">
        <w:rPr>
          <w:bCs/>
          <w:sz w:val="24"/>
          <w:szCs w:val="24"/>
          <w:lang w:val="ru-RU" w:eastAsia="uk-UA"/>
        </w:rPr>
        <w:t xml:space="preserve"> </w:t>
      </w:r>
      <w:r w:rsidRPr="008C34BC">
        <w:rPr>
          <w:bCs/>
          <w:sz w:val="24"/>
          <w:szCs w:val="24"/>
          <w:lang w:eastAsia="uk-UA"/>
        </w:rPr>
        <w:t xml:space="preserve">у зв’язку з призивом на військову службу на час дії особливого періоду </w:t>
      </w:r>
    </w:p>
    <w:p w14:paraId="606DBDD8" w14:textId="0244879A" w:rsidR="00BC2CEB" w:rsidRPr="00625B28" w:rsidRDefault="00BC2CEB" w:rsidP="00625B28">
      <w:pPr>
        <w:widowControl w:val="0"/>
        <w:jc w:val="center"/>
        <w:rPr>
          <w:bCs/>
          <w:sz w:val="24"/>
          <w:szCs w:val="24"/>
          <w:lang w:val="ru-RU" w:eastAsia="uk-UA"/>
        </w:rPr>
      </w:pPr>
      <w:r w:rsidRPr="008C34BC">
        <w:rPr>
          <w:bCs/>
          <w:sz w:val="24"/>
          <w:szCs w:val="24"/>
          <w:lang w:eastAsia="uk-UA"/>
        </w:rPr>
        <w:t>до дня фактичного звільнення з військової служби</w:t>
      </w:r>
      <w:r w:rsidR="00B83D89" w:rsidRPr="008C34BC">
        <w:rPr>
          <w:bCs/>
          <w:sz w:val="24"/>
          <w:szCs w:val="24"/>
          <w:lang w:eastAsia="uk-UA"/>
        </w:rPr>
        <w:t>)</w:t>
      </w:r>
      <w:r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A02976" w:rsidRPr="00FB1754" w14:paraId="30277B44" w14:textId="77777777" w:rsidTr="00C607B8">
        <w:trPr>
          <w:trHeight w:val="268"/>
        </w:trPr>
        <w:tc>
          <w:tcPr>
            <w:tcW w:w="2694" w:type="dxa"/>
            <w:gridSpan w:val="2"/>
          </w:tcPr>
          <w:p w14:paraId="136C52D5" w14:textId="77777777" w:rsidR="00A02976" w:rsidRPr="00FB1754" w:rsidRDefault="00A02976" w:rsidP="00A02976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EC130F5" w14:textId="61A6E190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eastAsia="zh-CN"/>
              </w:rPr>
            </w:pPr>
            <w:r w:rsidRPr="00625B28">
              <w:rPr>
                <w:sz w:val="24"/>
                <w:szCs w:val="24"/>
                <w:lang w:eastAsia="zh-CN"/>
              </w:rPr>
              <w:sym w:font="Symbol" w:char="F02D"/>
            </w:r>
            <w:r w:rsidRPr="00625B28">
              <w:rPr>
                <w:sz w:val="24"/>
                <w:szCs w:val="24"/>
                <w:lang w:eastAsia="zh-CN"/>
              </w:rPr>
              <w:t> приймання вихідної кореспонденції від працівників структурних підрозділів обласної прокуратури, перевірка правильності оформлення документів та наявності додатків, повернення неналежно оформлених документів до структурних підрозділів обласної прокуратури;</w:t>
            </w:r>
          </w:p>
          <w:p w14:paraId="5A282D79" w14:textId="4F864B09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 w:eastAsia="zh-CN"/>
              </w:rPr>
            </w:pPr>
            <w:r w:rsidRPr="00625B28">
              <w:rPr>
                <w:sz w:val="24"/>
                <w:szCs w:val="24"/>
                <w:lang w:eastAsia="zh-CN"/>
              </w:rPr>
              <w:sym w:font="Symbol" w:char="F02D"/>
            </w:r>
            <w:r w:rsidRPr="00625B28">
              <w:rPr>
                <w:sz w:val="24"/>
                <w:szCs w:val="24"/>
                <w:lang w:eastAsia="zh-CN"/>
              </w:rPr>
              <w:t> 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адресування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пакування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маркування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конвертів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бандеролей,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посилок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ведення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книг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обліку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передбачених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Тимчасовою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інструкцією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діловодства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в органах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прокуратури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r w:rsidR="00625B28">
              <w:rPr>
                <w:sz w:val="24"/>
                <w:szCs w:val="24"/>
                <w:lang w:val="ru-RU" w:eastAsia="zh-CN"/>
              </w:rPr>
              <w:t xml:space="preserve">                            </w:t>
            </w:r>
            <w:r w:rsidRPr="00625B28">
              <w:rPr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забезпечення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функціонування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інформаційної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системи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«Система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електронного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документообігу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органів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прокуратури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>»;</w:t>
            </w:r>
          </w:p>
          <w:p w14:paraId="5420A635" w14:textId="5E62510A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eastAsia="zh-CN"/>
              </w:rPr>
            </w:pPr>
            <w:r w:rsidRPr="00625B28">
              <w:rPr>
                <w:sz w:val="24"/>
                <w:szCs w:val="24"/>
                <w:lang w:val="en-US" w:eastAsia="zh-CN"/>
              </w:rPr>
              <w:sym w:font="Symbol" w:char="F02D"/>
            </w:r>
            <w:r w:rsidRPr="00625B28">
              <w:rPr>
                <w:sz w:val="24"/>
                <w:szCs w:val="24"/>
                <w:lang w:eastAsia="zh-CN"/>
              </w:rPr>
              <w:t xml:space="preserve"> відправка документів, які містять службову інформацію відповідно до вимог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</w:t>
            </w:r>
            <w:r w:rsidR="00625B28">
              <w:rPr>
                <w:sz w:val="24"/>
                <w:szCs w:val="24"/>
                <w:lang w:eastAsia="zh-CN"/>
              </w:rPr>
              <w:t xml:space="preserve">                               </w:t>
            </w:r>
            <w:r w:rsidRPr="00625B28">
              <w:rPr>
                <w:sz w:val="24"/>
                <w:szCs w:val="24"/>
                <w:lang w:eastAsia="zh-CN"/>
              </w:rPr>
              <w:t>від 19.10.2016</w:t>
            </w:r>
            <w:r w:rsidR="00625B28" w:rsidRPr="00625B28">
              <w:rPr>
                <w:sz w:val="24"/>
                <w:szCs w:val="24"/>
                <w:lang w:eastAsia="zh-CN"/>
              </w:rPr>
              <w:t xml:space="preserve"> </w:t>
            </w:r>
            <w:r w:rsidRPr="00625B28">
              <w:rPr>
                <w:sz w:val="24"/>
                <w:szCs w:val="24"/>
                <w:lang w:eastAsia="zh-CN"/>
              </w:rPr>
              <w:t>№ 736 та Інструкцію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України, затвердженої наказом Генеральної прокуратури України від 27.09.2022 № 199;</w:t>
            </w:r>
          </w:p>
          <w:p w14:paraId="3772CA06" w14:textId="256700E1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eastAsia="zh-CN"/>
              </w:rPr>
            </w:pPr>
            <w:r w:rsidRPr="00625B28">
              <w:rPr>
                <w:sz w:val="24"/>
                <w:szCs w:val="24"/>
                <w:lang w:val="en-US" w:eastAsia="zh-CN"/>
              </w:rPr>
              <w:sym w:font="Symbol" w:char="F02D"/>
            </w:r>
            <w:r w:rsidR="00625B28" w:rsidRPr="00625B28">
              <w:rPr>
                <w:sz w:val="24"/>
                <w:szCs w:val="24"/>
                <w:lang w:eastAsia="zh-CN"/>
              </w:rPr>
              <w:t xml:space="preserve"> здійснення відправки кореспонденції поштовим, фельд’єгерським та іншим зв’язком, відповідальність </w:t>
            </w:r>
            <w:r w:rsidR="00625B28">
              <w:rPr>
                <w:sz w:val="24"/>
                <w:szCs w:val="24"/>
                <w:lang w:eastAsia="zh-CN"/>
              </w:rPr>
              <w:t xml:space="preserve">                               </w:t>
            </w:r>
            <w:r w:rsidR="00625B28" w:rsidRPr="00625B28">
              <w:rPr>
                <w:sz w:val="24"/>
                <w:szCs w:val="24"/>
                <w:lang w:eastAsia="zh-CN"/>
              </w:rPr>
              <w:t>за своєчасність передавання документів</w:t>
            </w:r>
            <w:r w:rsidRPr="00625B28">
              <w:rPr>
                <w:sz w:val="24"/>
                <w:szCs w:val="24"/>
                <w:lang w:eastAsia="zh-CN"/>
              </w:rPr>
              <w:t>;</w:t>
            </w:r>
          </w:p>
          <w:p w14:paraId="4CFA0F3D" w14:textId="19F6FFEA" w:rsidR="00A02976" w:rsidRPr="00A02976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lang w:eastAsia="zh-CN"/>
              </w:rPr>
            </w:pPr>
            <w:r w:rsidRPr="00625B28">
              <w:rPr>
                <w:sz w:val="24"/>
                <w:szCs w:val="24"/>
                <w:lang w:val="en-US" w:eastAsia="zh-CN"/>
              </w:rPr>
              <w:sym w:font="Symbol" w:char="F02D"/>
            </w:r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r w:rsidR="00625B28" w:rsidRPr="00625B28">
              <w:rPr>
                <w:sz w:val="24"/>
                <w:szCs w:val="24"/>
              </w:rPr>
              <w:t>виконання інших доручень начальника відділу.</w:t>
            </w:r>
          </w:p>
        </w:tc>
      </w:tr>
      <w:tr w:rsidR="00A02976" w:rsidRPr="00FB1754" w14:paraId="7E115C87" w14:textId="77777777" w:rsidTr="00F41AF4">
        <w:trPr>
          <w:trHeight w:val="58"/>
        </w:trPr>
        <w:tc>
          <w:tcPr>
            <w:tcW w:w="2694" w:type="dxa"/>
            <w:gridSpan w:val="2"/>
          </w:tcPr>
          <w:p w14:paraId="75B0ACF4" w14:textId="77777777" w:rsidR="00A02976" w:rsidRPr="00FB1754" w:rsidRDefault="00A02976" w:rsidP="00A02976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2552AA51" w:rsidR="00A02976" w:rsidRPr="00801508" w:rsidRDefault="00A02976" w:rsidP="00A02976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 w:rsidR="00B76207">
              <w:rPr>
                <w:sz w:val="24"/>
              </w:rPr>
              <w:t xml:space="preserve">, </w:t>
            </w:r>
            <w:r>
              <w:rPr>
                <w:sz w:val="24"/>
              </w:rPr>
              <w:t>надбавки, доплати,</w:t>
            </w:r>
            <w:r w:rsidR="00B76207">
              <w:rPr>
                <w:sz w:val="24"/>
              </w:rPr>
              <w:t xml:space="preserve"> </w:t>
            </w:r>
            <w:r>
              <w:rPr>
                <w:sz w:val="24"/>
              </w:rPr>
              <w:t>премії та компенсації відповідно до статей 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 xml:space="preserve">у України «Про державну службу»; </w:t>
            </w:r>
            <w:r w:rsidRPr="008C34BC">
              <w:rPr>
                <w:sz w:val="24"/>
              </w:rPr>
              <w:t>Закону Укра</w:t>
            </w:r>
            <w:r>
              <w:rPr>
                <w:sz w:val="24"/>
              </w:rPr>
              <w:t xml:space="preserve">їни «Про Державний бюджет України </w:t>
            </w:r>
            <w:r w:rsidR="00B76207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на 2024 рік», </w:t>
            </w:r>
            <w:r w:rsidRPr="00B63560">
              <w:rPr>
                <w:sz w:val="24"/>
              </w:rPr>
              <w:t>постанов Кабінету Міністрів Ук</w:t>
            </w:r>
            <w:r>
              <w:rPr>
                <w:sz w:val="24"/>
              </w:rPr>
              <w:t>раїни</w:t>
            </w:r>
            <w:r w:rsidR="00B76207">
              <w:rPr>
                <w:sz w:val="24"/>
              </w:rPr>
              <w:t xml:space="preserve"> </w:t>
            </w:r>
            <w:r>
              <w:rPr>
                <w:sz w:val="24"/>
              </w:rPr>
              <w:t>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</w:t>
            </w:r>
            <w:r>
              <w:rPr>
                <w:sz w:val="24"/>
              </w:rPr>
              <w:t xml:space="preserve">, </w:t>
            </w:r>
            <w:r w:rsidR="00B76207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від 29.12.2023 № 1409 «Питання оплати праці державних службовців на основі класифікації посад у 2024 році».</w:t>
            </w:r>
          </w:p>
        </w:tc>
      </w:tr>
      <w:tr w:rsidR="00A02976" w:rsidRPr="00FB1754" w14:paraId="053646A2" w14:textId="77777777" w:rsidTr="003D34C2">
        <w:tc>
          <w:tcPr>
            <w:tcW w:w="2694" w:type="dxa"/>
            <w:gridSpan w:val="2"/>
          </w:tcPr>
          <w:p w14:paraId="7B1790FD" w14:textId="4DC61F30" w:rsidR="00A02976" w:rsidRPr="00801508" w:rsidRDefault="00A02976" w:rsidP="00A02976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t>Інформація про строковість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2FD4">
              <w:rPr>
                <w:rFonts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229" w:type="dxa"/>
            <w:gridSpan w:val="2"/>
          </w:tcPr>
          <w:p w14:paraId="1762D838" w14:textId="5D5C2AA1" w:rsidR="00A02976" w:rsidRDefault="00A02976" w:rsidP="00A02976">
            <w:pPr>
              <w:spacing w:after="60"/>
              <w:ind w:firstLine="318"/>
              <w:rPr>
                <w:bCs/>
                <w:sz w:val="24"/>
                <w:szCs w:val="24"/>
                <w:lang w:val="ru-RU" w:eastAsia="uk-UA"/>
              </w:rPr>
            </w:pPr>
            <w:proofErr w:type="spellStart"/>
            <w:r w:rsidRPr="002871A4">
              <w:rPr>
                <w:rFonts w:cs="Times New Roman"/>
                <w:sz w:val="24"/>
                <w:szCs w:val="24"/>
              </w:rPr>
              <w:t>Строково</w:t>
            </w:r>
            <w:proofErr w:type="spellEnd"/>
            <w:r w:rsidRPr="002871A4">
              <w:rPr>
                <w:rFonts w:cs="Times New Roman"/>
                <w:sz w:val="24"/>
                <w:szCs w:val="24"/>
              </w:rPr>
              <w:t xml:space="preserve">, на час відпустки для догляду за дитиною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2871A4">
              <w:rPr>
                <w:rFonts w:cs="Times New Roman"/>
                <w:sz w:val="24"/>
                <w:szCs w:val="24"/>
              </w:rPr>
              <w:t>до досягнення нею трирічного віку основного працівника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та на час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працівника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який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обіймає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вказану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посаду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тимчасово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bCs/>
                <w:sz w:val="24"/>
                <w:szCs w:val="24"/>
                <w:lang w:val="ru-RU" w:eastAsia="uk-UA"/>
              </w:rPr>
              <w:t xml:space="preserve">                     </w:t>
            </w:r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призивом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військову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службу на час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дії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особливого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до дня фактичного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звільнення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військової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служби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>.</w:t>
            </w:r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</w:p>
          <w:p w14:paraId="49065379" w14:textId="7CBA6FE0" w:rsidR="00A02976" w:rsidRPr="00432A05" w:rsidRDefault="00A02976" w:rsidP="00A02976">
            <w:pPr>
              <w:spacing w:after="60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32A05">
              <w:rPr>
                <w:sz w:val="24"/>
                <w:szCs w:val="24"/>
              </w:rPr>
              <w:t>троково</w:t>
            </w:r>
            <w:proofErr w:type="spellEnd"/>
            <w:r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>
              <w:rPr>
                <w:sz w:val="24"/>
                <w:szCs w:val="24"/>
              </w:rPr>
              <w:t xml:space="preserve">   </w:t>
            </w:r>
            <w:r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39ACDFF1" w:rsidR="00A02976" w:rsidRPr="00FB1754" w:rsidRDefault="00A02976" w:rsidP="00A02976">
            <w:pPr>
              <w:ind w:firstLine="315"/>
              <w:rPr>
                <w:sz w:val="24"/>
              </w:rPr>
            </w:pPr>
            <w:r w:rsidRPr="00432A05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432A05">
              <w:rPr>
                <w:sz w:val="24"/>
                <w:szCs w:val="24"/>
              </w:rPr>
              <w:t>без обов’язкового проведення конкурсу щороку.</w:t>
            </w:r>
          </w:p>
        </w:tc>
      </w:tr>
      <w:tr w:rsidR="00A02976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0B015F5A" w:rsidR="00A02976" w:rsidRPr="00FB1754" w:rsidRDefault="00A02976" w:rsidP="00A02976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у тому числі спосіб подання, адреса та строк їх подання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3D1A4701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 (з підписом);</w:t>
            </w:r>
          </w:p>
          <w:p w14:paraId="1F4BA33D" w14:textId="3B54D9FF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477B7A56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особова картка державного службовця встановленого зразка (затверджена наказом НАДС від 19.05.2020 № 77-20) (з підписом); </w:t>
            </w:r>
          </w:p>
          <w:p w14:paraId="3867817D" w14:textId="77777777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A02976" w:rsidRPr="005B1AB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2542BC9E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                             на проходження перевірки та на оприлюднення відомостей стосовно неї відповідно до зазначеного Закону або завірена                          в установленому порядку копія довідки про результати проведення перевірки відповідно до Закону України «Про очищення влади»     (за наявності);</w:t>
            </w:r>
          </w:p>
          <w:p w14:paraId="196018B1" w14:textId="77777777" w:rsidR="00543F1E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рік;</w:t>
            </w:r>
          </w:p>
          <w:p w14:paraId="5F0F511D" w14:textId="16A00C87" w:rsidR="00A02976" w:rsidRPr="00543F1E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175" w:firstLine="141"/>
              <w:jc w:val="both"/>
              <w:rPr>
                <w:rFonts w:ascii="Times New Roman" w:hAnsi="Times New Roman" w:cs="Times New Roman"/>
                <w:sz w:val="24"/>
              </w:rPr>
            </w:pPr>
            <w:r w:rsidRPr="00543F1E"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528477FF" w:rsidR="00A02976" w:rsidRPr="001F026C" w:rsidRDefault="00A02976" w:rsidP="00543F1E">
            <w:pPr>
              <w:ind w:firstLine="421"/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B76207">
              <w:rPr>
                <w:rFonts w:cs="Times New Roman"/>
                <w:b/>
                <w:bCs/>
                <w:sz w:val="24"/>
              </w:rPr>
              <w:t>8</w:t>
            </w:r>
            <w:bookmarkStart w:id="1" w:name="_GoBack"/>
            <w:bookmarkEnd w:id="1"/>
            <w:r w:rsidRPr="00BF275F">
              <w:rPr>
                <w:rFonts w:cs="Times New Roman"/>
                <w:b/>
                <w:bCs/>
                <w:sz w:val="24"/>
              </w:rPr>
              <w:t xml:space="preserve"> березня</w:t>
            </w:r>
            <w:r>
              <w:rPr>
                <w:rFonts w:cs="Times New Roman"/>
                <w:b/>
                <w:bCs/>
                <w:sz w:val="24"/>
              </w:rPr>
              <w:t xml:space="preserve"> 2024 року</w:t>
            </w:r>
            <w:r>
              <w:rPr>
                <w:rFonts w:cs="Times New Roman"/>
                <w:sz w:val="24"/>
              </w:rPr>
              <w:t xml:space="preserve"> </w:t>
            </w:r>
            <w:r w:rsidRPr="00966156">
              <w:rPr>
                <w:rFonts w:cs="Times New Roman"/>
                <w:b/>
                <w:bCs/>
                <w:sz w:val="24"/>
              </w:rPr>
              <w:t>включно</w:t>
            </w:r>
            <w:r>
              <w:rPr>
                <w:rFonts w:cs="Times New Roman"/>
                <w:sz w:val="24"/>
              </w:rPr>
              <w:t xml:space="preserve">                   на </w:t>
            </w:r>
            <w:r w:rsidRPr="00F30706">
              <w:rPr>
                <w:rFonts w:cs="Times New Roman"/>
                <w:b/>
                <w:bCs/>
                <w:sz w:val="24"/>
              </w:rPr>
              <w:t xml:space="preserve">електронну адресу: 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proofErr w:type="spellEnd"/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proofErr w:type="spellEnd"/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                     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 xml:space="preserve">: </w:t>
            </w:r>
            <w:r w:rsidRPr="00F30706">
              <w:rPr>
                <w:rFonts w:cs="Times New Roman"/>
                <w:b/>
                <w:bCs/>
                <w:sz w:val="24"/>
              </w:rPr>
              <w:t>вул. 1100-річчя Полтави, буд.7 м. Полтава, 36000</w:t>
            </w:r>
          </w:p>
        </w:tc>
      </w:tr>
      <w:tr w:rsidR="00A02976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CE7" w14:textId="77777777" w:rsidR="00A02976" w:rsidRDefault="00A02976" w:rsidP="00A02976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Прізвище, ім’я та </w:t>
            </w:r>
          </w:p>
          <w:p w14:paraId="24EE8720" w14:textId="54668AFD" w:rsidR="00A02976" w:rsidRPr="00FB1754" w:rsidRDefault="00A02976" w:rsidP="00A02976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40ACE9C6" w:rsidR="00A02976" w:rsidRDefault="00BF275F" w:rsidP="00A02976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eastAsia="Arial" w:cs="Times New Roman"/>
                <w:sz w:val="24"/>
                <w:szCs w:val="24"/>
                <w:lang w:val="ru-RU"/>
              </w:rPr>
              <w:t xml:space="preserve">КУЛЕНЯК Анастасія </w:t>
            </w:r>
            <w:proofErr w:type="spellStart"/>
            <w:r>
              <w:rPr>
                <w:rFonts w:eastAsia="Arial" w:cs="Times New Roman"/>
                <w:sz w:val="24"/>
                <w:szCs w:val="24"/>
                <w:lang w:val="ru-RU"/>
              </w:rPr>
              <w:t>Ігорівна</w:t>
            </w:r>
            <w:proofErr w:type="spellEnd"/>
          </w:p>
          <w:p w14:paraId="2E5BA0BE" w14:textId="77777777" w:rsidR="00A02976" w:rsidRDefault="00A02976" w:rsidP="00A02976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A02976" w:rsidRDefault="00A02976" w:rsidP="00A0297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A02976" w:rsidRPr="00FB1754" w:rsidRDefault="00A02976" w:rsidP="00A02976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02976" w:rsidRPr="00FB1754" w14:paraId="05868B1E" w14:textId="77777777" w:rsidTr="003D34C2">
        <w:tc>
          <w:tcPr>
            <w:tcW w:w="9923" w:type="dxa"/>
            <w:gridSpan w:val="4"/>
          </w:tcPr>
          <w:p w14:paraId="10DCE695" w14:textId="665C0F3A" w:rsidR="00A02976" w:rsidRPr="00FB1754" w:rsidRDefault="00A02976" w:rsidP="00A02976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A02976" w:rsidRPr="00FB1754" w14:paraId="433FB299" w14:textId="77777777" w:rsidTr="00FF427C">
        <w:tc>
          <w:tcPr>
            <w:tcW w:w="572" w:type="dxa"/>
          </w:tcPr>
          <w:p w14:paraId="1593BF17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07C3F054" w:rsidR="00A02976" w:rsidRPr="00D53F0B" w:rsidRDefault="00A02976" w:rsidP="00A02976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вища освіта не нижче ступеня </w:t>
            </w:r>
            <w:r w:rsidRPr="00294997">
              <w:rPr>
                <w:rFonts w:cs="Times New Roman"/>
                <w:sz w:val="24"/>
                <w:szCs w:val="24"/>
                <w:shd w:val="clear" w:color="auto" w:fill="FFFFFF"/>
              </w:rPr>
              <w:t>бакалавра, молодшого бакалавра</w:t>
            </w:r>
          </w:p>
        </w:tc>
      </w:tr>
      <w:tr w:rsidR="00A02976" w:rsidRPr="00FB1754" w14:paraId="11CC1BB4" w14:textId="77777777" w:rsidTr="00FF427C">
        <w:tc>
          <w:tcPr>
            <w:tcW w:w="572" w:type="dxa"/>
          </w:tcPr>
          <w:p w14:paraId="7DB37EC1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A02976" w:rsidRPr="005B1AB6" w:rsidRDefault="00A02976" w:rsidP="00A029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A02976" w:rsidRPr="00FB1754" w14:paraId="165988D9" w14:textId="77777777" w:rsidTr="00FF427C">
        <w:trPr>
          <w:trHeight w:val="270"/>
        </w:trPr>
        <w:tc>
          <w:tcPr>
            <w:tcW w:w="572" w:type="dxa"/>
          </w:tcPr>
          <w:p w14:paraId="5E4F8B13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A02976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A02976" w:rsidRPr="008D2A80" w:rsidRDefault="00A02976" w:rsidP="00A02976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A02976" w:rsidRPr="008D2A80" w:rsidRDefault="00A02976" w:rsidP="00A02976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A02976" w:rsidRPr="00FB1754" w14:paraId="3FDCFBBB" w14:textId="77777777" w:rsidTr="00FF427C">
        <w:trPr>
          <w:trHeight w:val="198"/>
        </w:trPr>
        <w:tc>
          <w:tcPr>
            <w:tcW w:w="572" w:type="dxa"/>
          </w:tcPr>
          <w:p w14:paraId="12633401" w14:textId="77777777" w:rsidR="00A02976" w:rsidRPr="00FB1754" w:rsidRDefault="00A02976" w:rsidP="00A02976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A02976" w:rsidRPr="005B1AB6" w:rsidRDefault="00A02976" w:rsidP="00A02976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A02976" w:rsidRPr="008D2A80" w:rsidRDefault="00A02976" w:rsidP="00A02976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A02976" w:rsidRPr="008D2A80" w:rsidRDefault="00A02976" w:rsidP="00A02976">
            <w:pPr>
              <w:rPr>
                <w:b/>
                <w:sz w:val="4"/>
                <w:szCs w:val="4"/>
              </w:rPr>
            </w:pPr>
          </w:p>
        </w:tc>
      </w:tr>
      <w:tr w:rsidR="00A02976" w:rsidRPr="00FB1754" w14:paraId="2A660972" w14:textId="77777777" w:rsidTr="00FF427C">
        <w:trPr>
          <w:trHeight w:val="144"/>
        </w:trPr>
        <w:tc>
          <w:tcPr>
            <w:tcW w:w="572" w:type="dxa"/>
          </w:tcPr>
          <w:p w14:paraId="1BB21B10" w14:textId="77777777" w:rsidR="00A02976" w:rsidRPr="005C0408" w:rsidRDefault="00A02976" w:rsidP="00A02976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</w:tcPr>
          <w:p w14:paraId="1AC4FE65" w14:textId="20FC8417" w:rsidR="00A02976" w:rsidRPr="007C4729" w:rsidRDefault="00A02976" w:rsidP="00A02976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  <w:r w:rsidRPr="009F75DE">
              <w:rPr>
                <w:rFonts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804" w:type="dxa"/>
          </w:tcPr>
          <w:p w14:paraId="12643748" w14:textId="18E1DA01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концентрувати (не втрачати) увагу на виконанні завдання;</w:t>
            </w:r>
          </w:p>
          <w:p w14:paraId="29A97F3A" w14:textId="575715AD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14:paraId="6682A524" w14:textId="2134CCF8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14:paraId="412B04DA" w14:textId="25D8D3CC" w:rsidR="00A02976" w:rsidRPr="00331F7F" w:rsidRDefault="00A02976" w:rsidP="00A02976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sym w:font="Symbol" w:char="F02D"/>
            </w:r>
            <w:r w:rsidRPr="00331F7F">
              <w:rPr>
                <w:rFonts w:cs="Times New Roman"/>
                <w:sz w:val="24"/>
                <w:szCs w:val="24"/>
              </w:rPr>
              <w:t> уміння управляти результатом і бачити прогрес.</w:t>
            </w:r>
          </w:p>
        </w:tc>
      </w:tr>
      <w:tr w:rsidR="00A02976" w:rsidRPr="00FB1754" w14:paraId="7813303F" w14:textId="77777777" w:rsidTr="00FF427C">
        <w:trPr>
          <w:trHeight w:val="333"/>
        </w:trPr>
        <w:tc>
          <w:tcPr>
            <w:tcW w:w="572" w:type="dxa"/>
          </w:tcPr>
          <w:p w14:paraId="2785239F" w14:textId="77777777" w:rsidR="00A02976" w:rsidRPr="005C0408" w:rsidRDefault="00A02976" w:rsidP="00A02976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lastRenderedPageBreak/>
              <w:t>2.</w:t>
            </w:r>
          </w:p>
        </w:tc>
        <w:tc>
          <w:tcPr>
            <w:tcW w:w="2547" w:type="dxa"/>
            <w:gridSpan w:val="2"/>
          </w:tcPr>
          <w:p w14:paraId="39B44FFF" w14:textId="347CB89C" w:rsidR="00A02976" w:rsidRPr="007C4729" w:rsidRDefault="00A02976" w:rsidP="00A02976">
            <w:pPr>
              <w:jc w:val="left"/>
              <w:rPr>
                <w:sz w:val="12"/>
                <w:szCs w:val="12"/>
                <w:highlight w:val="yellow"/>
              </w:rPr>
            </w:pPr>
            <w:r w:rsidRPr="00780709">
              <w:rPr>
                <w:rFonts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14:paraId="2FC3016E" w14:textId="20AD762E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розуміння ваги свого внеску у загальний результат</w:t>
            </w:r>
            <w:r>
              <w:rPr>
                <w:rFonts w:cs="Times New Roman"/>
                <w:sz w:val="24"/>
                <w:szCs w:val="24"/>
              </w:rPr>
              <w:t xml:space="preserve"> відділу</w:t>
            </w:r>
            <w:r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671A9ABF" w14:textId="211DF6FB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орієнтація на командний результат;</w:t>
            </w:r>
          </w:p>
          <w:p w14:paraId="02AF7DAA" w14:textId="1E996DC0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028D0C08" w14:textId="3F9BF1C9" w:rsidR="00A02976" w:rsidRPr="007C4729" w:rsidRDefault="00A02976" w:rsidP="00A02976">
            <w:pPr>
              <w:pStyle w:val="a6"/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37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відкритість в обміні інформацією.</w:t>
            </w:r>
          </w:p>
        </w:tc>
      </w:tr>
      <w:tr w:rsidR="00A02976" w:rsidRPr="00FB1754" w14:paraId="40767C09" w14:textId="77777777" w:rsidTr="00FF427C">
        <w:trPr>
          <w:trHeight w:val="1907"/>
        </w:trPr>
        <w:tc>
          <w:tcPr>
            <w:tcW w:w="572" w:type="dxa"/>
          </w:tcPr>
          <w:p w14:paraId="132EDA93" w14:textId="77777777" w:rsidR="00A02976" w:rsidRPr="005C0408" w:rsidRDefault="00A02976" w:rsidP="00A02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0DA95086" w:rsidR="00A02976" w:rsidRPr="007C4729" w:rsidRDefault="00A02976" w:rsidP="00A02976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804" w:type="dxa"/>
          </w:tcPr>
          <w:p w14:paraId="3382CC9E" w14:textId="3CFF8EB2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процедур; </w:t>
            </w:r>
          </w:p>
          <w:p w14:paraId="3BF09C1F" w14:textId="0947F92D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294997">
              <w:rPr>
                <w:rFonts w:cs="Times New Roman"/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294997">
              <w:rPr>
                <w:rFonts w:cs="Times New Roman"/>
                <w:sz w:val="24"/>
                <w:szCs w:val="24"/>
              </w:rPr>
              <w:t>за можливі наслідки реалізації таких рішень;</w:t>
            </w:r>
          </w:p>
          <w:p w14:paraId="33B1A0E7" w14:textId="38387D12" w:rsidR="00A02976" w:rsidRPr="007C4729" w:rsidRDefault="00A02976" w:rsidP="00A02976">
            <w:pPr>
              <w:pStyle w:val="a6"/>
              <w:widowControl w:val="0"/>
              <w:tabs>
                <w:tab w:val="left" w:pos="-108"/>
                <w:tab w:val="left" w:pos="360"/>
                <w:tab w:val="left" w:pos="447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A02976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A02976" w:rsidRPr="00102CC7" w:rsidRDefault="00A02976" w:rsidP="00A02976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A02976" w:rsidRPr="00102CC7" w:rsidRDefault="00A02976" w:rsidP="00A02976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A02976" w:rsidRPr="00102CC7" w:rsidRDefault="00A02976" w:rsidP="00A02976">
            <w:pPr>
              <w:rPr>
                <w:sz w:val="4"/>
                <w:szCs w:val="4"/>
                <w:highlight w:val="yellow"/>
              </w:rPr>
            </w:pPr>
          </w:p>
        </w:tc>
      </w:tr>
      <w:tr w:rsidR="00A02976" w:rsidRPr="00FB1754" w14:paraId="4D0E0100" w14:textId="77777777" w:rsidTr="00FF427C">
        <w:trPr>
          <w:trHeight w:val="120"/>
        </w:trPr>
        <w:tc>
          <w:tcPr>
            <w:tcW w:w="572" w:type="dxa"/>
          </w:tcPr>
          <w:p w14:paraId="66A83839" w14:textId="77777777" w:rsidR="00A02976" w:rsidRPr="00FB1754" w:rsidRDefault="00A02976" w:rsidP="00A02976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A02976" w:rsidRPr="00FB1754" w:rsidRDefault="00A02976" w:rsidP="00A02976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A02976" w:rsidRPr="00102CC7" w:rsidRDefault="00A02976" w:rsidP="00A02976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A02976" w:rsidRPr="00102CC7" w:rsidRDefault="00A02976" w:rsidP="00A02976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A02976" w:rsidRPr="00FB1754" w14:paraId="18ED1A84" w14:textId="77777777" w:rsidTr="00FF427C">
        <w:trPr>
          <w:trHeight w:val="1440"/>
        </w:trPr>
        <w:tc>
          <w:tcPr>
            <w:tcW w:w="572" w:type="dxa"/>
          </w:tcPr>
          <w:p w14:paraId="2D493B30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D706EA9" w14:textId="77777777" w:rsidR="00A02976" w:rsidRPr="00331F7F" w:rsidRDefault="00A02976" w:rsidP="00A02976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A02976" w:rsidRPr="00331F7F" w:rsidRDefault="00A02976" w:rsidP="00A02976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584F3161" w:rsidR="00A02976" w:rsidRDefault="00A02976" w:rsidP="00A02976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6006CCD5" w:rsidR="00A02976" w:rsidRDefault="00A02976" w:rsidP="00A02976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4290B914" w:rsidR="00A02976" w:rsidRPr="00331F7F" w:rsidRDefault="00A02976" w:rsidP="00A02976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A02976" w:rsidRPr="00FB1754" w14:paraId="7F952465" w14:textId="77777777" w:rsidTr="00FF427C">
        <w:trPr>
          <w:trHeight w:val="699"/>
        </w:trPr>
        <w:tc>
          <w:tcPr>
            <w:tcW w:w="572" w:type="dxa"/>
          </w:tcPr>
          <w:p w14:paraId="5B1F087A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09517F2" w14:textId="77777777" w:rsidR="00A02976" w:rsidRPr="00331F7F" w:rsidRDefault="00A02976" w:rsidP="00A02976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 xml:space="preserve">Знання законодавства </w:t>
            </w:r>
          </w:p>
          <w:p w14:paraId="02C480C6" w14:textId="77777777" w:rsidR="00A02976" w:rsidRPr="00331F7F" w:rsidRDefault="00A02976" w:rsidP="00A02976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2DBA8B2E" w14:textId="77777777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B8EA211" w14:textId="6C7B7C46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65625FD" w14:textId="46AB4C6A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264850B2" w14:textId="60607C40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15B47683" w14:textId="5DAB2947" w:rsidR="00A02976" w:rsidRDefault="00A02976" w:rsidP="00A02976">
            <w:pPr>
              <w:tabs>
                <w:tab w:val="left" w:pos="412"/>
              </w:tabs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(зі змінами)</w:t>
            </w:r>
            <w:r w:rsidRPr="00331F7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F6A6443" w14:textId="6A65CD2C" w:rsidR="00A02976" w:rsidRPr="00331F7F" w:rsidRDefault="00A02976" w:rsidP="00A02976">
            <w:pPr>
              <w:tabs>
                <w:tab w:val="left" w:pos="412"/>
              </w:tabs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Генеральної прокуратури України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27.09.2022 № 199.</w:t>
            </w:r>
          </w:p>
        </w:tc>
      </w:tr>
      <w:tr w:rsidR="00A02976" w:rsidRPr="00FB1754" w14:paraId="09C641C9" w14:textId="77777777" w:rsidTr="00FF427C">
        <w:trPr>
          <w:trHeight w:val="324"/>
        </w:trPr>
        <w:tc>
          <w:tcPr>
            <w:tcW w:w="572" w:type="dxa"/>
          </w:tcPr>
          <w:p w14:paraId="028763DD" w14:textId="1C9CA559" w:rsidR="00A02976" w:rsidRDefault="00A02976" w:rsidP="00A02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7" w:type="dxa"/>
            <w:gridSpan w:val="2"/>
          </w:tcPr>
          <w:p w14:paraId="1F0ECE62" w14:textId="764BCEAB" w:rsidR="00A02976" w:rsidRPr="00331F7F" w:rsidRDefault="00A02976" w:rsidP="00A02976">
            <w:pPr>
              <w:jc w:val="left"/>
              <w:rPr>
                <w:sz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Практичні знання</w:t>
            </w:r>
          </w:p>
        </w:tc>
        <w:tc>
          <w:tcPr>
            <w:tcW w:w="6804" w:type="dxa"/>
          </w:tcPr>
          <w:p w14:paraId="161048D1" w14:textId="236BF2B0" w:rsidR="00A02976" w:rsidRPr="00331F7F" w:rsidRDefault="00A02976" w:rsidP="00A029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F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Знання </w:t>
            </w:r>
            <w:r w:rsidRPr="0029499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 роботи з документами в інформаційних системах електронного документообігу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543F1E">
      <w:headerReference w:type="default" r:id="rId8"/>
      <w:pgSz w:w="11906" w:h="16838" w:code="9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38D7" w14:textId="77777777" w:rsidR="00986000" w:rsidRDefault="00986000">
      <w:r>
        <w:separator/>
      </w:r>
    </w:p>
  </w:endnote>
  <w:endnote w:type="continuationSeparator" w:id="0">
    <w:p w14:paraId="3BCA9F3F" w14:textId="77777777" w:rsidR="00986000" w:rsidRDefault="0098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4759" w14:textId="77777777" w:rsidR="00986000" w:rsidRDefault="00986000">
      <w:r>
        <w:separator/>
      </w:r>
    </w:p>
  </w:footnote>
  <w:footnote w:type="continuationSeparator" w:id="0">
    <w:p w14:paraId="2298C840" w14:textId="77777777" w:rsidR="00986000" w:rsidRDefault="0098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D49E3C3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95941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45B0"/>
    <w:rsid w:val="00117086"/>
    <w:rsid w:val="00124BE2"/>
    <w:rsid w:val="001354A3"/>
    <w:rsid w:val="00136150"/>
    <w:rsid w:val="0014275E"/>
    <w:rsid w:val="00152FEC"/>
    <w:rsid w:val="001557CE"/>
    <w:rsid w:val="00162F12"/>
    <w:rsid w:val="00171824"/>
    <w:rsid w:val="001809E2"/>
    <w:rsid w:val="001B4820"/>
    <w:rsid w:val="001D4E6D"/>
    <w:rsid w:val="001D6497"/>
    <w:rsid w:val="001D6D6D"/>
    <w:rsid w:val="001E1E0B"/>
    <w:rsid w:val="001E2FF5"/>
    <w:rsid w:val="001F026C"/>
    <w:rsid w:val="001F603F"/>
    <w:rsid w:val="00200B45"/>
    <w:rsid w:val="0020270E"/>
    <w:rsid w:val="0021268E"/>
    <w:rsid w:val="00225630"/>
    <w:rsid w:val="002320C7"/>
    <w:rsid w:val="002324B6"/>
    <w:rsid w:val="0023383E"/>
    <w:rsid w:val="00235015"/>
    <w:rsid w:val="0027544A"/>
    <w:rsid w:val="002871A4"/>
    <w:rsid w:val="002A45BB"/>
    <w:rsid w:val="002B0234"/>
    <w:rsid w:val="002C6E73"/>
    <w:rsid w:val="00310653"/>
    <w:rsid w:val="00321539"/>
    <w:rsid w:val="00331F7F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3F70CE"/>
    <w:rsid w:val="00415BAD"/>
    <w:rsid w:val="00417C11"/>
    <w:rsid w:val="00432A05"/>
    <w:rsid w:val="004336FA"/>
    <w:rsid w:val="00451E16"/>
    <w:rsid w:val="00451E67"/>
    <w:rsid w:val="0045312E"/>
    <w:rsid w:val="004647CC"/>
    <w:rsid w:val="004774CD"/>
    <w:rsid w:val="0049629B"/>
    <w:rsid w:val="004A4354"/>
    <w:rsid w:val="004A4BC6"/>
    <w:rsid w:val="004A5D03"/>
    <w:rsid w:val="004B35BC"/>
    <w:rsid w:val="004D41AF"/>
    <w:rsid w:val="004D4EA2"/>
    <w:rsid w:val="004D5BD8"/>
    <w:rsid w:val="004D7D5C"/>
    <w:rsid w:val="004E38A1"/>
    <w:rsid w:val="004E643E"/>
    <w:rsid w:val="004E7BED"/>
    <w:rsid w:val="00500F51"/>
    <w:rsid w:val="00503386"/>
    <w:rsid w:val="005224A2"/>
    <w:rsid w:val="005248AF"/>
    <w:rsid w:val="00526D89"/>
    <w:rsid w:val="00530ACC"/>
    <w:rsid w:val="00543F1E"/>
    <w:rsid w:val="00564C90"/>
    <w:rsid w:val="005A2CB5"/>
    <w:rsid w:val="005A772C"/>
    <w:rsid w:val="005B1AB6"/>
    <w:rsid w:val="005B2D98"/>
    <w:rsid w:val="005C0408"/>
    <w:rsid w:val="005E5D48"/>
    <w:rsid w:val="006226AF"/>
    <w:rsid w:val="00625B28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C4729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96C72"/>
    <w:rsid w:val="008A04BD"/>
    <w:rsid w:val="008C34BC"/>
    <w:rsid w:val="008C43AB"/>
    <w:rsid w:val="008D2A80"/>
    <w:rsid w:val="008E329A"/>
    <w:rsid w:val="009038DE"/>
    <w:rsid w:val="0091437A"/>
    <w:rsid w:val="0092191F"/>
    <w:rsid w:val="009339E3"/>
    <w:rsid w:val="009341FE"/>
    <w:rsid w:val="009654F9"/>
    <w:rsid w:val="00966156"/>
    <w:rsid w:val="009751A0"/>
    <w:rsid w:val="00986000"/>
    <w:rsid w:val="0099597B"/>
    <w:rsid w:val="009B4439"/>
    <w:rsid w:val="009D4FB2"/>
    <w:rsid w:val="009F0F0B"/>
    <w:rsid w:val="00A017C5"/>
    <w:rsid w:val="00A02976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C530D"/>
    <w:rsid w:val="00AC7D0B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76207"/>
    <w:rsid w:val="00B83D89"/>
    <w:rsid w:val="00B87AC5"/>
    <w:rsid w:val="00B96750"/>
    <w:rsid w:val="00BA0C48"/>
    <w:rsid w:val="00BA1890"/>
    <w:rsid w:val="00BB4790"/>
    <w:rsid w:val="00BB78DA"/>
    <w:rsid w:val="00BC2CEB"/>
    <w:rsid w:val="00BC7791"/>
    <w:rsid w:val="00BD395D"/>
    <w:rsid w:val="00BD5DEA"/>
    <w:rsid w:val="00BE5C2B"/>
    <w:rsid w:val="00BF275F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2DF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D2BFC"/>
    <w:rsid w:val="00DF4A08"/>
    <w:rsid w:val="00DF689F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15B5"/>
    <w:rsid w:val="00EC5DF7"/>
    <w:rsid w:val="00ED5355"/>
    <w:rsid w:val="00ED7A8D"/>
    <w:rsid w:val="00EE147C"/>
    <w:rsid w:val="00EE4306"/>
    <w:rsid w:val="00EE6055"/>
    <w:rsid w:val="00EE7EE1"/>
    <w:rsid w:val="00F00FE9"/>
    <w:rsid w:val="00F10396"/>
    <w:rsid w:val="00F12D65"/>
    <w:rsid w:val="00F24DD7"/>
    <w:rsid w:val="00F26421"/>
    <w:rsid w:val="00F30706"/>
    <w:rsid w:val="00F34466"/>
    <w:rsid w:val="00F40720"/>
    <w:rsid w:val="00F40F12"/>
    <w:rsid w:val="00F41AF4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  <w:rsid w:val="00FE59E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и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9864-F154-4F17-91B6-ED046114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Анастасія Куленяк</cp:lastModifiedBy>
  <cp:revision>76</cp:revision>
  <cp:lastPrinted>2024-03-05T08:44:00Z</cp:lastPrinted>
  <dcterms:created xsi:type="dcterms:W3CDTF">2021-03-23T13:15:00Z</dcterms:created>
  <dcterms:modified xsi:type="dcterms:W3CDTF">2024-03-05T08:50:00Z</dcterms:modified>
</cp:coreProperties>
</file>