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3C3A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Cs w:val="28"/>
        </w:rPr>
      </w:pPr>
      <w:bookmarkStart w:id="0" w:name="_Hlk105663907"/>
      <w:r>
        <w:rPr>
          <w:rFonts w:eastAsia="Times New Roman" w:cs="Times New Roman"/>
          <w:b/>
          <w:szCs w:val="28"/>
        </w:rPr>
        <w:t>ОПИС ВАКАНТНОЇ ПОСАДИ</w:t>
      </w:r>
    </w:p>
    <w:p w14:paraId="13B86633" w14:textId="77777777" w:rsidR="00432A05" w:rsidRDefault="00432A05" w:rsidP="00432A05">
      <w:pPr>
        <w:shd w:val="clear" w:color="auto" w:fill="FFFFFF"/>
        <w:ind w:left="460" w:right="46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державної служби категорії «В» -</w:t>
      </w:r>
    </w:p>
    <w:p w14:paraId="208507EB" w14:textId="77777777" w:rsidR="00102CC7" w:rsidRDefault="00432A05" w:rsidP="00102CC7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rFonts w:eastAsia="Times New Roman" w:cs="Times New Roman"/>
          <w:b/>
          <w:bCs/>
          <w:sz w:val="24"/>
          <w:szCs w:val="24"/>
          <w:u w:val="single"/>
        </w:rPr>
        <w:t xml:space="preserve">головного спеціаліста </w:t>
      </w:r>
      <w:r w:rsidRPr="00432A05">
        <w:rPr>
          <w:b/>
          <w:sz w:val="24"/>
          <w:szCs w:val="24"/>
          <w:u w:val="single"/>
          <w:lang w:eastAsia="uk-UA"/>
        </w:rPr>
        <w:t xml:space="preserve">відділу </w:t>
      </w:r>
      <w:r w:rsidR="00102CC7">
        <w:rPr>
          <w:b/>
          <w:sz w:val="24"/>
          <w:szCs w:val="24"/>
          <w:u w:val="single"/>
          <w:lang w:eastAsia="uk-UA"/>
        </w:rPr>
        <w:t xml:space="preserve">матеріально-технічного забезпечення </w:t>
      </w:r>
    </w:p>
    <w:p w14:paraId="0778F787" w14:textId="21A280AB" w:rsidR="00B63B55" w:rsidRPr="00341BEC" w:rsidRDefault="00102CC7" w:rsidP="00341BEC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та соціально-побутових потреб Полтавської обласної прокуратури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2122"/>
        <w:gridCol w:w="7229"/>
      </w:tblGrid>
      <w:tr w:rsidR="00415BAD" w:rsidRPr="00FB1754" w14:paraId="6F405E3E" w14:textId="77777777" w:rsidTr="003D34C2">
        <w:tc>
          <w:tcPr>
            <w:tcW w:w="9923" w:type="dxa"/>
            <w:gridSpan w:val="3"/>
            <w:vAlign w:val="center"/>
          </w:tcPr>
          <w:p w14:paraId="508090D0" w14:textId="3359B6C8" w:rsidR="00415BAD" w:rsidRPr="00432A05" w:rsidRDefault="00415BAD" w:rsidP="00432A0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</w:tc>
      </w:tr>
      <w:tr w:rsidR="00637AB2" w:rsidRPr="00FB1754" w14:paraId="30277B44" w14:textId="77777777" w:rsidTr="003D5052">
        <w:trPr>
          <w:trHeight w:val="268"/>
        </w:trPr>
        <w:tc>
          <w:tcPr>
            <w:tcW w:w="2694" w:type="dxa"/>
            <w:gridSpan w:val="2"/>
          </w:tcPr>
          <w:p w14:paraId="136C52D5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7229" w:type="dxa"/>
            <w:shd w:val="clear" w:color="auto" w:fill="auto"/>
          </w:tcPr>
          <w:p w14:paraId="70966C55" w14:textId="226B9CFC" w:rsidR="00637AB2" w:rsidRPr="000C191F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-</w:t>
            </w:r>
            <w:r w:rsidR="003D5052">
              <w:rPr>
                <w:sz w:val="24"/>
                <w:szCs w:val="24"/>
              </w:rPr>
              <w:t> </w:t>
            </w:r>
            <w:r w:rsidRPr="00637AB2">
              <w:rPr>
                <w:sz w:val="24"/>
                <w:szCs w:val="24"/>
              </w:rPr>
              <w:t xml:space="preserve">участь у підготовці проекту річного плану закупівель Полтавської обласної прокуратури та змін до нього відповідно </w:t>
            </w:r>
            <w:r w:rsidR="000C191F">
              <w:rPr>
                <w:sz w:val="24"/>
                <w:szCs w:val="24"/>
              </w:rPr>
              <w:t xml:space="preserve">             </w:t>
            </w:r>
            <w:r w:rsidRPr="00637AB2">
              <w:rPr>
                <w:sz w:val="24"/>
                <w:szCs w:val="24"/>
              </w:rPr>
              <w:t>до кошторису,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плануванні видатків і визначенні потреб у товарах, роботах та послугах, для їх подальшої закупівлі</w:t>
            </w:r>
            <w:r w:rsidR="000C191F" w:rsidRPr="000C191F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01154EE5" w14:textId="5BEF12B7" w:rsidR="00637AB2" w:rsidRPr="000C191F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3D5052">
              <w:rPr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відповідності до Закону України «Про публічні закупівлі» участь у роботі тендерного комітету для здійснення закупівель товарів, робіт і послуг Полтавської обласної прокуратури</w:t>
            </w:r>
            <w:r w:rsidR="000C191F" w:rsidRPr="000C191F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14:paraId="4D25AC87" w14:textId="10544902" w:rsidR="00637AB2" w:rsidRPr="000C191F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3D5052">
              <w:rPr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sz w:val="24"/>
                <w:szCs w:val="24"/>
              </w:rPr>
              <w:t xml:space="preserve">підготовка </w:t>
            </w:r>
            <w:r w:rsidRPr="00637AB2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ів</w:t>
            </w:r>
            <w:r w:rsidRPr="00637AB2">
              <w:rPr>
                <w:sz w:val="24"/>
                <w:szCs w:val="24"/>
              </w:rPr>
              <w:t xml:space="preserve"> договорів на матеріально-технічне забезпечення Полтавської обласної прокуратури, що передбачають освоєння бюджетних коштів відповідно до кошторису, затвердженого Офісом Генерального прокурора.</w:t>
            </w:r>
            <w:r w:rsidRPr="00637AB2">
              <w:rPr>
                <w:color w:val="000000"/>
                <w:sz w:val="24"/>
                <w:szCs w:val="24"/>
              </w:rPr>
              <w:t xml:space="preserve"> Забезпеч</w:t>
            </w:r>
            <w:r>
              <w:rPr>
                <w:color w:val="000000"/>
                <w:sz w:val="24"/>
                <w:szCs w:val="24"/>
              </w:rPr>
              <w:t>ення</w:t>
            </w:r>
            <w:r w:rsidRPr="00637AB2">
              <w:rPr>
                <w:color w:val="000000"/>
                <w:sz w:val="24"/>
                <w:szCs w:val="24"/>
              </w:rPr>
              <w:t xml:space="preserve"> своєчасн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637AB2">
              <w:rPr>
                <w:color w:val="000000"/>
                <w:sz w:val="24"/>
                <w:szCs w:val="24"/>
              </w:rPr>
              <w:t xml:space="preserve"> укладання договорів з комунального обслуговування, постачання енергоносіїв та інш</w:t>
            </w:r>
            <w:r w:rsidR="000C191F">
              <w:rPr>
                <w:color w:val="000000"/>
                <w:sz w:val="24"/>
                <w:szCs w:val="24"/>
                <w:lang w:val="ru-RU"/>
              </w:rPr>
              <w:t>ими</w:t>
            </w:r>
            <w:r w:rsidRPr="00637AB2">
              <w:rPr>
                <w:color w:val="000000"/>
                <w:sz w:val="24"/>
                <w:szCs w:val="24"/>
              </w:rPr>
              <w:t xml:space="preserve"> у відповідності до річного плану закупівель</w:t>
            </w:r>
            <w:r w:rsidR="000C191F" w:rsidRPr="000C191F">
              <w:rPr>
                <w:color w:val="000000"/>
                <w:sz w:val="24"/>
                <w:szCs w:val="24"/>
              </w:rPr>
              <w:t>;</w:t>
            </w:r>
          </w:p>
          <w:p w14:paraId="0C208106" w14:textId="7F860A8C" w:rsidR="00637AB2" w:rsidRPr="003D5052" w:rsidRDefault="00637AB2" w:rsidP="00637AB2">
            <w:pPr>
              <w:tabs>
                <w:tab w:val="left" w:pos="-4111"/>
                <w:tab w:val="left" w:pos="214"/>
              </w:tabs>
              <w:ind w:left="74"/>
            </w:pP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3D5052">
              <w:rPr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sz w:val="24"/>
                <w:szCs w:val="24"/>
              </w:rPr>
              <w:t>з</w:t>
            </w:r>
            <w:r w:rsidRPr="00637AB2">
              <w:rPr>
                <w:sz w:val="24"/>
                <w:szCs w:val="24"/>
              </w:rPr>
              <w:t>абезпеч</w:t>
            </w:r>
            <w:r>
              <w:rPr>
                <w:sz w:val="24"/>
                <w:szCs w:val="24"/>
              </w:rPr>
              <w:t>ення</w:t>
            </w:r>
            <w:r w:rsidRPr="00637AB2">
              <w:rPr>
                <w:sz w:val="24"/>
                <w:szCs w:val="24"/>
              </w:rPr>
              <w:t xml:space="preserve"> оформлення господарських операцій з дотриманням законодавства та вимог нормативних документів, які здійснює відділ у процесі своєї діяльності.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Отрим</w:t>
            </w:r>
            <w:r>
              <w:rPr>
                <w:color w:val="000000"/>
                <w:sz w:val="24"/>
                <w:szCs w:val="24"/>
                <w:lang w:eastAsia="uk-UA"/>
              </w:rPr>
              <w:t>ання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та аналіз інформац</w:t>
            </w:r>
            <w:r w:rsidR="00873AE4">
              <w:rPr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color w:val="000000"/>
                <w:sz w:val="24"/>
                <w:szCs w:val="24"/>
                <w:lang w:eastAsia="uk-UA"/>
              </w:rPr>
              <w:t>ї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щодо виконання договорів, укладених відповідно до Закону України «Про публічні закупівлі», забезпечує отримання </w:t>
            </w:r>
            <w:r w:rsidR="000C191F" w:rsidRPr="000C191F">
              <w:rPr>
                <w:color w:val="000000"/>
                <w:sz w:val="24"/>
                <w:szCs w:val="24"/>
                <w:lang w:eastAsia="uk-UA"/>
              </w:rPr>
              <w:t xml:space="preserve">                  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>від самостійних структурних підрозділів обласної прокуратури інформацію, необхідну для проведення процедур закупівель</w:t>
            </w:r>
            <w:r w:rsidR="003D5052" w:rsidRPr="000C191F">
              <w:rPr>
                <w:color w:val="000000"/>
                <w:sz w:val="24"/>
                <w:szCs w:val="24"/>
              </w:rPr>
              <w:t>;</w:t>
            </w:r>
          </w:p>
          <w:p w14:paraId="04A16BCA" w14:textId="544FA9A6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3D5052">
              <w:rPr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color w:val="000000"/>
                <w:sz w:val="24"/>
                <w:szCs w:val="24"/>
                <w:lang w:eastAsia="uk-UA"/>
              </w:rPr>
              <w:t>підготовка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проект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документів з питань відчуження службових автомобілів обласної прокуратури. Веде</w:t>
            </w:r>
            <w:r>
              <w:rPr>
                <w:color w:val="000000"/>
                <w:sz w:val="24"/>
                <w:szCs w:val="24"/>
                <w:lang w:eastAsia="uk-UA"/>
              </w:rPr>
              <w:t>ння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повн</w:t>
            </w:r>
            <w:r>
              <w:rPr>
                <w:color w:val="000000"/>
                <w:sz w:val="24"/>
                <w:szCs w:val="24"/>
                <w:lang w:eastAsia="uk-UA"/>
              </w:rPr>
              <w:t>ого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документальн</w:t>
            </w:r>
            <w:r>
              <w:rPr>
                <w:color w:val="000000"/>
                <w:sz w:val="24"/>
                <w:szCs w:val="24"/>
                <w:lang w:eastAsia="uk-UA"/>
              </w:rPr>
              <w:t>ого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супров</w:t>
            </w: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з відчуження службового автотранспорту обласної прокуратури</w:t>
            </w:r>
            <w:r w:rsidR="003D5052" w:rsidRPr="000C191F">
              <w:rPr>
                <w:color w:val="000000"/>
                <w:sz w:val="24"/>
                <w:szCs w:val="24"/>
              </w:rPr>
              <w:t>;</w:t>
            </w:r>
          </w:p>
          <w:p w14:paraId="2C6B4D02" w14:textId="2C740BF1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3D5052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D70414">
              <w:rPr>
                <w:color w:val="000000"/>
                <w:sz w:val="24"/>
                <w:szCs w:val="24"/>
                <w:lang w:eastAsia="uk-UA"/>
              </w:rPr>
              <w:t>відповід</w:t>
            </w:r>
            <w:r w:rsidR="00D70414" w:rsidRPr="00D70414">
              <w:rPr>
                <w:color w:val="000000"/>
                <w:sz w:val="24"/>
                <w:szCs w:val="24"/>
                <w:lang w:eastAsia="uk-UA"/>
              </w:rPr>
              <w:t>ал</w:t>
            </w:r>
            <w:r w:rsidR="00D70414">
              <w:rPr>
                <w:color w:val="000000"/>
                <w:sz w:val="24"/>
                <w:szCs w:val="24"/>
                <w:lang w:eastAsia="uk-UA"/>
              </w:rPr>
              <w:t>ьність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за стан охорони праці, техніки безпеки, пожежної безпеки в обласній прокуратурі</w:t>
            </w:r>
            <w:r w:rsidR="003D5052" w:rsidRPr="000C191F">
              <w:rPr>
                <w:color w:val="000000"/>
                <w:sz w:val="24"/>
                <w:szCs w:val="24"/>
              </w:rPr>
              <w:t>;</w:t>
            </w:r>
          </w:p>
          <w:p w14:paraId="7712DBD4" w14:textId="0F2C2AD6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3D5052">
              <w:rPr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color w:val="000000"/>
                <w:sz w:val="24"/>
                <w:szCs w:val="24"/>
                <w:lang w:eastAsia="uk-UA"/>
              </w:rPr>
              <w:t>підготовка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план</w:t>
            </w:r>
            <w:r>
              <w:rPr>
                <w:color w:val="000000"/>
                <w:sz w:val="24"/>
                <w:szCs w:val="24"/>
                <w:lang w:eastAsia="uk-UA"/>
              </w:rPr>
              <w:t>ів</w:t>
            </w:r>
            <w:r w:rsidRPr="00637AB2">
              <w:rPr>
                <w:color w:val="000000"/>
                <w:sz w:val="24"/>
                <w:szCs w:val="24"/>
                <w:lang w:eastAsia="uk-UA"/>
              </w:rPr>
              <w:t xml:space="preserve"> ремонтних та будівельних робіт приміщень обласної прокуратури</w:t>
            </w:r>
            <w:r w:rsidR="003D5052" w:rsidRPr="000C191F">
              <w:rPr>
                <w:color w:val="000000"/>
                <w:sz w:val="24"/>
                <w:szCs w:val="24"/>
              </w:rPr>
              <w:t>;</w:t>
            </w:r>
          </w:p>
          <w:p w14:paraId="5103156F" w14:textId="5A8D7B06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3D5052">
              <w:rPr>
                <w:color w:val="000000"/>
                <w:sz w:val="24"/>
                <w:szCs w:val="24"/>
                <w:lang w:eastAsia="uk-UA"/>
              </w:rPr>
              <w:t> </w:t>
            </w:r>
            <w:r w:rsidRPr="00637AB2">
              <w:rPr>
                <w:sz w:val="24"/>
                <w:szCs w:val="24"/>
              </w:rPr>
              <w:t>проведення інструктажу водіїв транспортних засобів обласної прокуратури (вступний, первинний, перед рейсовий, цільовий)</w:t>
            </w:r>
            <w:r w:rsidR="003D5052" w:rsidRPr="000C191F">
              <w:rPr>
                <w:color w:val="000000"/>
                <w:sz w:val="24"/>
                <w:szCs w:val="24"/>
              </w:rPr>
              <w:t>;</w:t>
            </w:r>
            <w:r w:rsidRPr="00637AB2">
              <w:rPr>
                <w:sz w:val="24"/>
                <w:szCs w:val="24"/>
              </w:rPr>
              <w:t xml:space="preserve"> </w:t>
            </w:r>
            <w:r w:rsidR="00873AE4">
              <w:rPr>
                <w:sz w:val="24"/>
                <w:szCs w:val="24"/>
              </w:rPr>
              <w:t xml:space="preserve">              </w:t>
            </w:r>
            <w:r w:rsidRPr="00637AB2">
              <w:rPr>
                <w:sz w:val="24"/>
                <w:szCs w:val="24"/>
              </w:rPr>
              <w:t>з безпеки руху та здійснення належного</w:t>
            </w:r>
            <w:r w:rsidRPr="00637AB2">
              <w:rPr>
                <w:b/>
                <w:sz w:val="24"/>
                <w:szCs w:val="24"/>
              </w:rPr>
              <w:t xml:space="preserve"> </w:t>
            </w:r>
            <w:r w:rsidRPr="00637AB2">
              <w:rPr>
                <w:sz w:val="24"/>
                <w:szCs w:val="24"/>
              </w:rPr>
              <w:t>оформлення подорожніх листів службових легкових автомобілів</w:t>
            </w:r>
            <w:r w:rsidR="003D5052" w:rsidRPr="000C191F">
              <w:rPr>
                <w:color w:val="000000"/>
                <w:sz w:val="24"/>
                <w:szCs w:val="24"/>
              </w:rPr>
              <w:t>;</w:t>
            </w:r>
          </w:p>
          <w:p w14:paraId="7CEFDF94" w14:textId="00B585CD" w:rsidR="00637AB2" w:rsidRDefault="00637AB2" w:rsidP="00637AB2">
            <w:pPr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5052">
              <w:rPr>
                <w:sz w:val="24"/>
                <w:szCs w:val="24"/>
              </w:rPr>
              <w:t> </w:t>
            </w:r>
            <w:r w:rsidRPr="00637AB2">
              <w:rPr>
                <w:color w:val="000000"/>
                <w:sz w:val="24"/>
                <w:szCs w:val="24"/>
              </w:rPr>
              <w:t>розгляд звернень та запитів, що надійшли до відділу, забезпечує надання публічної інформації відповідно до вимог Закону України «Про доступ до публічної інформації» з питань, віднесених</w:t>
            </w:r>
            <w:r w:rsidR="00873AE4">
              <w:rPr>
                <w:color w:val="000000"/>
                <w:sz w:val="24"/>
                <w:szCs w:val="24"/>
              </w:rPr>
              <w:t xml:space="preserve">                   </w:t>
            </w:r>
            <w:r w:rsidRPr="00637AB2">
              <w:rPr>
                <w:color w:val="000000"/>
                <w:sz w:val="24"/>
                <w:szCs w:val="24"/>
              </w:rPr>
              <w:t xml:space="preserve"> до компетенції відділу</w:t>
            </w:r>
            <w:r w:rsidR="003D5052" w:rsidRPr="000C191F">
              <w:rPr>
                <w:color w:val="000000"/>
                <w:sz w:val="24"/>
                <w:szCs w:val="24"/>
              </w:rPr>
              <w:t>;</w:t>
            </w:r>
          </w:p>
          <w:p w14:paraId="4CFA0F3D" w14:textId="7875F91A" w:rsidR="00637AB2" w:rsidRPr="00637AB2" w:rsidRDefault="00637AB2" w:rsidP="00522141">
            <w:pPr>
              <w:widowControl w:val="0"/>
              <w:tabs>
                <w:tab w:val="left" w:pos="-4111"/>
                <w:tab w:val="left" w:pos="214"/>
              </w:tabs>
              <w:ind w:left="74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3D5052">
              <w:rPr>
                <w:color w:val="000000"/>
                <w:sz w:val="24"/>
                <w:szCs w:val="24"/>
              </w:rPr>
              <w:t> </w:t>
            </w:r>
            <w:r w:rsidR="00D75DD8">
              <w:rPr>
                <w:spacing w:val="1"/>
                <w:sz w:val="24"/>
                <w:szCs w:val="24"/>
              </w:rPr>
              <w:t>к</w:t>
            </w:r>
            <w:r w:rsidRPr="00D75DD8">
              <w:rPr>
                <w:spacing w:val="1"/>
                <w:sz w:val="24"/>
                <w:szCs w:val="24"/>
              </w:rPr>
              <w:t>онтрол</w:t>
            </w:r>
            <w:r w:rsidR="00D75DD8">
              <w:rPr>
                <w:spacing w:val="1"/>
                <w:sz w:val="24"/>
                <w:szCs w:val="24"/>
              </w:rPr>
              <w:t xml:space="preserve">ь </w:t>
            </w:r>
            <w:r w:rsidRPr="00D75DD8">
              <w:rPr>
                <w:spacing w:val="1"/>
                <w:sz w:val="24"/>
                <w:szCs w:val="24"/>
              </w:rPr>
              <w:t>за своєчасн</w:t>
            </w:r>
            <w:r w:rsidR="00D75DD8">
              <w:rPr>
                <w:spacing w:val="1"/>
                <w:sz w:val="24"/>
                <w:szCs w:val="24"/>
              </w:rPr>
              <w:t>им</w:t>
            </w:r>
            <w:r w:rsidRPr="00D75DD8">
              <w:rPr>
                <w:spacing w:val="1"/>
                <w:sz w:val="24"/>
                <w:szCs w:val="24"/>
              </w:rPr>
              <w:t xml:space="preserve"> та повн</w:t>
            </w:r>
            <w:r w:rsidR="00D75DD8">
              <w:rPr>
                <w:spacing w:val="1"/>
                <w:sz w:val="24"/>
                <w:szCs w:val="24"/>
              </w:rPr>
              <w:t>им</w:t>
            </w:r>
            <w:r w:rsidRPr="00D75DD8">
              <w:rPr>
                <w:spacing w:val="1"/>
                <w:sz w:val="24"/>
                <w:szCs w:val="24"/>
              </w:rPr>
              <w:t xml:space="preserve"> надання</w:t>
            </w:r>
            <w:r w:rsidR="00D75DD8">
              <w:rPr>
                <w:spacing w:val="1"/>
                <w:sz w:val="24"/>
                <w:szCs w:val="24"/>
              </w:rPr>
              <w:t>м</w:t>
            </w:r>
            <w:r w:rsidRPr="00D75DD8">
              <w:rPr>
                <w:spacing w:val="1"/>
                <w:sz w:val="24"/>
                <w:szCs w:val="24"/>
              </w:rPr>
              <w:t xml:space="preserve"> щомісячної звітності</w:t>
            </w:r>
            <w:r w:rsidR="00AD0F8B">
              <w:rPr>
                <w:spacing w:val="1"/>
                <w:sz w:val="24"/>
                <w:szCs w:val="24"/>
              </w:rPr>
              <w:t xml:space="preserve"> </w:t>
            </w:r>
            <w:r w:rsidRPr="00D75DD8">
              <w:rPr>
                <w:spacing w:val="1"/>
                <w:sz w:val="24"/>
                <w:szCs w:val="24"/>
              </w:rPr>
              <w:t xml:space="preserve">місцевими (окружними) прокуратурами </w:t>
            </w:r>
            <w:r w:rsidR="00873AE4">
              <w:rPr>
                <w:spacing w:val="1"/>
                <w:sz w:val="24"/>
                <w:szCs w:val="24"/>
              </w:rPr>
              <w:t xml:space="preserve">                                 </w:t>
            </w:r>
            <w:r w:rsidRPr="00D75DD8">
              <w:rPr>
                <w:spacing w:val="1"/>
                <w:sz w:val="24"/>
                <w:szCs w:val="24"/>
              </w:rPr>
              <w:t>по використанню енергоносіїв, організ</w:t>
            </w:r>
            <w:r w:rsidR="00D75DD8">
              <w:rPr>
                <w:spacing w:val="1"/>
                <w:sz w:val="24"/>
                <w:szCs w:val="24"/>
              </w:rPr>
              <w:t>ація</w:t>
            </w:r>
            <w:r w:rsidRPr="00D75DD8">
              <w:rPr>
                <w:spacing w:val="1"/>
                <w:sz w:val="24"/>
                <w:szCs w:val="24"/>
              </w:rPr>
              <w:t xml:space="preserve"> її надання </w:t>
            </w:r>
            <w:r w:rsidR="00873AE4">
              <w:rPr>
                <w:spacing w:val="1"/>
                <w:sz w:val="24"/>
                <w:szCs w:val="24"/>
              </w:rPr>
              <w:t xml:space="preserve">                              </w:t>
            </w:r>
            <w:r w:rsidRPr="00D75DD8">
              <w:rPr>
                <w:spacing w:val="1"/>
                <w:sz w:val="24"/>
                <w:szCs w:val="24"/>
              </w:rPr>
              <w:t xml:space="preserve">до відповідних енергогенеруючих та енергопередаючих компаній. </w:t>
            </w:r>
            <w:r w:rsidRPr="00D75DD8">
              <w:rPr>
                <w:color w:val="000000"/>
                <w:sz w:val="24"/>
                <w:szCs w:val="24"/>
              </w:rPr>
              <w:t>Здійсн</w:t>
            </w:r>
            <w:r w:rsidR="00D75DD8">
              <w:rPr>
                <w:color w:val="000000"/>
                <w:sz w:val="24"/>
                <w:szCs w:val="24"/>
              </w:rPr>
              <w:t xml:space="preserve">ення </w:t>
            </w:r>
            <w:r w:rsidRPr="00D75DD8">
              <w:rPr>
                <w:color w:val="000000"/>
                <w:sz w:val="24"/>
                <w:szCs w:val="24"/>
              </w:rPr>
              <w:t>контрол</w:t>
            </w:r>
            <w:r w:rsidR="00D75DD8">
              <w:rPr>
                <w:color w:val="000000"/>
                <w:sz w:val="24"/>
                <w:szCs w:val="24"/>
              </w:rPr>
              <w:t>ю</w:t>
            </w:r>
            <w:r w:rsidRPr="00D75DD8">
              <w:rPr>
                <w:color w:val="000000"/>
                <w:sz w:val="24"/>
                <w:szCs w:val="24"/>
              </w:rPr>
              <w:t xml:space="preserve"> за дотриманням міжповірочних інтервалів засобів </w:t>
            </w:r>
            <w:r w:rsidR="00873AE4" w:rsidRPr="00D75DD8">
              <w:rPr>
                <w:color w:val="000000"/>
                <w:sz w:val="24"/>
                <w:szCs w:val="24"/>
              </w:rPr>
              <w:t>вимірювання</w:t>
            </w:r>
            <w:r w:rsidRPr="00D75DD8">
              <w:rPr>
                <w:color w:val="000000"/>
                <w:sz w:val="24"/>
                <w:szCs w:val="24"/>
              </w:rPr>
              <w:t xml:space="preserve"> комерційних вузлів обліку споживання енергоносіїв та забезпеч</w:t>
            </w:r>
            <w:r w:rsidR="00D75DD8">
              <w:rPr>
                <w:color w:val="000000"/>
                <w:sz w:val="24"/>
                <w:szCs w:val="24"/>
              </w:rPr>
              <w:t>ення</w:t>
            </w:r>
            <w:r w:rsidRPr="00D75DD8">
              <w:rPr>
                <w:color w:val="000000"/>
                <w:sz w:val="24"/>
                <w:szCs w:val="24"/>
              </w:rPr>
              <w:t xml:space="preserve"> виконання їх своєчасної повірки.</w:t>
            </w:r>
          </w:p>
        </w:tc>
      </w:tr>
      <w:tr w:rsidR="00637AB2" w:rsidRPr="00FB1754" w14:paraId="7E115C87" w14:textId="77777777" w:rsidTr="003D5052">
        <w:trPr>
          <w:trHeight w:val="1563"/>
        </w:trPr>
        <w:tc>
          <w:tcPr>
            <w:tcW w:w="2694" w:type="dxa"/>
            <w:gridSpan w:val="2"/>
          </w:tcPr>
          <w:p w14:paraId="75B0ACF4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7229" w:type="dxa"/>
          </w:tcPr>
          <w:p w14:paraId="15E7F0E6" w14:textId="68CFCA2E" w:rsidR="00637AB2" w:rsidRPr="00801508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066732">
              <w:rPr>
                <w:sz w:val="24"/>
              </w:rPr>
              <w:t xml:space="preserve">5800 </w:t>
            </w:r>
            <w:r>
              <w:rPr>
                <w:sz w:val="24"/>
              </w:rPr>
              <w:t xml:space="preserve">грн, надбавки, доплати, </w:t>
            </w:r>
            <w:r>
              <w:rPr>
                <w:sz w:val="24"/>
              </w:rPr>
              <w:br/>
              <w:t>премії та компенсації відповідно до стат</w:t>
            </w:r>
            <w:r w:rsidR="005B1AB6">
              <w:rPr>
                <w:sz w:val="24"/>
              </w:rPr>
              <w:t>ей</w:t>
            </w:r>
            <w:r>
              <w:rPr>
                <w:sz w:val="24"/>
              </w:rPr>
              <w:t xml:space="preserve"> </w:t>
            </w:r>
            <w:r w:rsidR="005B1AB6">
              <w:rPr>
                <w:sz w:val="24"/>
              </w:rPr>
              <w:t>50-</w:t>
            </w:r>
            <w:r w:rsidRPr="00FB1754">
              <w:rPr>
                <w:sz w:val="24"/>
              </w:rPr>
              <w:t>52 Закон</w:t>
            </w:r>
            <w:r>
              <w:rPr>
                <w:sz w:val="24"/>
              </w:rPr>
              <w:t>у України «Про державну службу»; надбавка до посадового окладу за ранг державного службовця відповідно до</w:t>
            </w:r>
            <w:r w:rsidRPr="00B63560">
              <w:rPr>
                <w:sz w:val="24"/>
              </w:rPr>
              <w:t xml:space="preserve"> постанови Кабінету Міністрів Ук</w:t>
            </w:r>
            <w:r>
              <w:rPr>
                <w:sz w:val="24"/>
              </w:rPr>
              <w:t>раїни від 18.01.</w:t>
            </w:r>
            <w:r w:rsidRPr="00B63560">
              <w:rPr>
                <w:sz w:val="24"/>
              </w:rPr>
              <w:t>2017 № 15 «Питання оплати праці працівників державних органів» (</w:t>
            </w:r>
            <w:r>
              <w:rPr>
                <w:sz w:val="24"/>
              </w:rPr>
              <w:t>і</w:t>
            </w:r>
            <w:r w:rsidRPr="00B63560">
              <w:rPr>
                <w:sz w:val="24"/>
              </w:rPr>
              <w:t>з змінами)</w:t>
            </w:r>
          </w:p>
        </w:tc>
      </w:tr>
      <w:tr w:rsidR="00637AB2" w:rsidRPr="00FB1754" w14:paraId="053646A2" w14:textId="77777777" w:rsidTr="003D5052">
        <w:tc>
          <w:tcPr>
            <w:tcW w:w="2694" w:type="dxa"/>
            <w:gridSpan w:val="2"/>
          </w:tcPr>
          <w:p w14:paraId="7B1790FD" w14:textId="4B8CB999" w:rsidR="00637AB2" w:rsidRPr="00801508" w:rsidRDefault="00637AB2" w:rsidP="00637AB2">
            <w:pPr>
              <w:jc w:val="left"/>
              <w:rPr>
                <w:sz w:val="24"/>
              </w:rPr>
            </w:pPr>
            <w:r w:rsidRPr="00432A05">
              <w:rPr>
                <w:sz w:val="24"/>
              </w:rPr>
              <w:t>Інформація про строковість призначення на посаду</w:t>
            </w:r>
          </w:p>
        </w:tc>
        <w:tc>
          <w:tcPr>
            <w:tcW w:w="7229" w:type="dxa"/>
          </w:tcPr>
          <w:p w14:paraId="49065379" w14:textId="38982790" w:rsidR="00637AB2" w:rsidRPr="00432A05" w:rsidRDefault="003D5052" w:rsidP="00637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7AB2" w:rsidRPr="00432A05">
              <w:rPr>
                <w:sz w:val="24"/>
                <w:szCs w:val="24"/>
              </w:rPr>
              <w:t xml:space="preserve">троково, на період дії воєнного стану в Україні та до дня призначення суб’єктом призначення переможця конкурсного відбору на цю посаду, але не більше 12 місяців з дня припинення </w:t>
            </w:r>
            <w:r w:rsidR="00637AB2">
              <w:rPr>
                <w:sz w:val="24"/>
                <w:szCs w:val="24"/>
              </w:rPr>
              <w:t xml:space="preserve">   </w:t>
            </w:r>
            <w:r w:rsidR="00637AB2" w:rsidRPr="00432A05">
              <w:rPr>
                <w:sz w:val="24"/>
                <w:szCs w:val="24"/>
              </w:rPr>
              <w:t>чи скасування воєнного стану.</w:t>
            </w:r>
          </w:p>
          <w:p w14:paraId="5222341E" w14:textId="12BD1683" w:rsidR="00637AB2" w:rsidRPr="00FB1754" w:rsidRDefault="00637AB2" w:rsidP="00637AB2">
            <w:pPr>
              <w:rPr>
                <w:sz w:val="24"/>
              </w:rPr>
            </w:pPr>
            <w:r w:rsidRPr="00432A05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37AB2" w:rsidRPr="00FB1754" w14:paraId="49C57FB3" w14:textId="77777777" w:rsidTr="003D505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44" w14:textId="04713282" w:rsidR="00637AB2" w:rsidRPr="00FB1754" w:rsidRDefault="003D5052" w:rsidP="00637AB2">
            <w:pPr>
              <w:jc w:val="left"/>
              <w:rPr>
                <w:sz w:val="24"/>
              </w:rPr>
            </w:pPr>
            <w:r w:rsidRPr="003D5052">
              <w:rPr>
                <w:rFonts w:eastAsia="Times New Roman" w:cs="Times New Roman"/>
                <w:sz w:val="24"/>
                <w:szCs w:val="24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071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заява про призначення на посаду на період дії воєнного стану;</w:t>
            </w:r>
          </w:p>
          <w:p w14:paraId="1F4BA33D" w14:textId="3B54D9FF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резюме (відповідно до постанови КМУ від 25.03.2016                № 246);</w:t>
            </w:r>
          </w:p>
          <w:p w14:paraId="33C219E0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особова картка державного службовця встановленого зразка (затверджена наказом НАДС від 19.05.2020 № 77-20);</w:t>
            </w:r>
          </w:p>
          <w:p w14:paraId="3867817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паспорта громадянина України;</w:t>
            </w:r>
          </w:p>
          <w:p w14:paraId="75DF6D73" w14:textId="49A2893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облікової картки платника податків (окрім фізичних осіб, які через свої релігійні переконання відмовляються                      від прийняття реєстраційного номера облікової картки платника податків та повідомили про це відповідний контролюючий орган           і мають відмітку у паспорті);</w:t>
            </w:r>
          </w:p>
          <w:p w14:paraId="1776DB34" w14:textId="4DBECDD3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копії документів про освіту з додатками, науковий ступінь, вчене звання;</w:t>
            </w:r>
          </w:p>
          <w:p w14:paraId="2BEAF098" w14:textId="4247E667" w:rsidR="005B1AB6" w:rsidRPr="005B1AB6" w:rsidRDefault="005B1AB6" w:rsidP="005B1AB6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копія трудової книжки;</w:t>
            </w:r>
          </w:p>
          <w:p w14:paraId="45C40845" w14:textId="3C1649CD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завірена в установленому порядку копія довідки                       про результати проведення перевірки відповідно до Закону України «Про очищення влади» (за наявності);</w:t>
            </w:r>
          </w:p>
          <w:p w14:paraId="0C7E299E" w14:textId="7B05084B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підтвердження подання декларації особи, уповноваженої             на виконання функцій держави або місцевого самоврядування,             за минулий рік (за наявності);</w:t>
            </w:r>
          </w:p>
          <w:p w14:paraId="5F0F511D" w14:textId="77777777" w:rsidR="00637AB2" w:rsidRDefault="00637AB2" w:rsidP="00637AB2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37"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державний сертифікат про рівень володіння державною мовою (за наявності).</w:t>
            </w:r>
          </w:p>
          <w:p w14:paraId="25A1C313" w14:textId="486CEECF" w:rsidR="00637AB2" w:rsidRPr="001F026C" w:rsidRDefault="00637AB2" w:rsidP="00637AB2">
            <w:pPr>
              <w:rPr>
                <w:b/>
                <w:sz w:val="24"/>
              </w:rPr>
            </w:pPr>
            <w:r>
              <w:rPr>
                <w:rFonts w:cs="Times New Roman"/>
                <w:sz w:val="24"/>
              </w:rPr>
              <w:t xml:space="preserve">Документи приймаються </w:t>
            </w:r>
            <w:r>
              <w:rPr>
                <w:rFonts w:cs="Times New Roman"/>
                <w:b/>
                <w:bCs/>
                <w:sz w:val="24"/>
              </w:rPr>
              <w:t xml:space="preserve">до </w:t>
            </w:r>
            <w:r w:rsidR="00F114E4" w:rsidRPr="00F114E4">
              <w:rPr>
                <w:rFonts w:cs="Times New Roman"/>
                <w:b/>
                <w:bCs/>
                <w:sz w:val="24"/>
              </w:rPr>
              <w:t>1</w:t>
            </w:r>
            <w:r w:rsidR="00204D1F">
              <w:rPr>
                <w:rFonts w:cs="Times New Roman"/>
                <w:b/>
                <w:bCs/>
                <w:sz w:val="24"/>
              </w:rPr>
              <w:t>8</w:t>
            </w:r>
            <w:r w:rsidRPr="00F114E4">
              <w:rPr>
                <w:rFonts w:cs="Times New Roman"/>
                <w:b/>
                <w:bCs/>
                <w:sz w:val="24"/>
              </w:rPr>
              <w:t xml:space="preserve"> л</w:t>
            </w:r>
            <w:r w:rsidR="00F114E4" w:rsidRPr="00F114E4">
              <w:rPr>
                <w:rFonts w:cs="Times New Roman"/>
                <w:b/>
                <w:bCs/>
                <w:sz w:val="24"/>
              </w:rPr>
              <w:t>истопада</w:t>
            </w:r>
            <w:r w:rsidRPr="00F114E4">
              <w:rPr>
                <w:rFonts w:cs="Times New Roman"/>
                <w:b/>
                <w:bCs/>
                <w:sz w:val="24"/>
              </w:rPr>
              <w:t xml:space="preserve"> 2022</w:t>
            </w:r>
            <w:r>
              <w:rPr>
                <w:rFonts w:cs="Times New Roman"/>
                <w:b/>
                <w:bCs/>
                <w:sz w:val="24"/>
              </w:rPr>
              <w:t xml:space="preserve"> року</w:t>
            </w:r>
            <w:r w:rsidR="00204D1F">
              <w:rPr>
                <w:rFonts w:cs="Times New Roman"/>
                <w:b/>
                <w:bCs/>
                <w:sz w:val="24"/>
              </w:rPr>
              <w:t xml:space="preserve"> включно</w:t>
            </w:r>
            <w:bookmarkStart w:id="1" w:name="_GoBack"/>
            <w:bookmarkEnd w:id="1"/>
            <w:r>
              <w:rPr>
                <w:rFonts w:cs="Times New Roman"/>
                <w:sz w:val="24"/>
              </w:rPr>
              <w:t xml:space="preserve"> </w:t>
            </w:r>
            <w:r w:rsidR="00406933">
              <w:rPr>
                <w:rFonts w:cs="Times New Roman"/>
                <w:sz w:val="24"/>
                <w:lang w:val="ru-RU"/>
              </w:rPr>
              <w:t xml:space="preserve">                      </w:t>
            </w:r>
            <w:r w:rsidRPr="00F114E4">
              <w:rPr>
                <w:rFonts w:cs="Times New Roman"/>
                <w:sz w:val="24"/>
              </w:rPr>
              <w:t>на</w:t>
            </w:r>
            <w:r w:rsidRPr="00F114E4">
              <w:rPr>
                <w:rFonts w:cs="Times New Roman"/>
                <w:b/>
                <w:bCs/>
                <w:sz w:val="24"/>
              </w:rPr>
              <w:t xml:space="preserve"> електронну адресу: 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vrk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@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pol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gp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gov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F114E4">
              <w:rPr>
                <w:rFonts w:cs="Times New Roman"/>
                <w:b/>
                <w:bCs/>
                <w:sz w:val="24"/>
                <w:szCs w:val="24"/>
                <w:lang w:val="en-US"/>
              </w:rPr>
              <w:t>ua</w:t>
            </w:r>
            <w:r>
              <w:rPr>
                <w:rFonts w:cs="Times New Roman"/>
                <w:sz w:val="24"/>
              </w:rPr>
              <w:t xml:space="preserve"> або </w:t>
            </w:r>
            <w:r>
              <w:rPr>
                <w:rFonts w:cs="Times New Roman"/>
                <w:b/>
                <w:bCs/>
                <w:sz w:val="24"/>
              </w:rPr>
              <w:t>через скриньку звернень громадян</w:t>
            </w:r>
            <w:r>
              <w:rPr>
                <w:rFonts w:cs="Times New Roman"/>
                <w:sz w:val="24"/>
              </w:rPr>
              <w:t xml:space="preserve"> у Полтавській обласній прокуратурі </w:t>
            </w:r>
            <w:r w:rsidR="00406933">
              <w:rPr>
                <w:rFonts w:cs="Times New Roman"/>
                <w:sz w:val="24"/>
                <w:lang w:val="ru-RU"/>
              </w:rPr>
              <w:t xml:space="preserve">                       </w:t>
            </w:r>
            <w:r>
              <w:rPr>
                <w:rFonts w:cs="Times New Roman"/>
                <w:sz w:val="24"/>
              </w:rPr>
              <w:t xml:space="preserve">за адресою: </w:t>
            </w:r>
            <w:r w:rsidRPr="00F114E4">
              <w:rPr>
                <w:rFonts w:cs="Times New Roman"/>
                <w:b/>
                <w:bCs/>
                <w:sz w:val="24"/>
              </w:rPr>
              <w:t>вул. 1100</w:t>
            </w:r>
            <w:r w:rsidR="00066732" w:rsidRPr="00F114E4">
              <w:rPr>
                <w:rFonts w:cs="Times New Roman"/>
                <w:b/>
                <w:bCs/>
                <w:sz w:val="24"/>
              </w:rPr>
              <w:t>-</w:t>
            </w:r>
            <w:r w:rsidRPr="00F114E4">
              <w:rPr>
                <w:rFonts w:cs="Times New Roman"/>
                <w:b/>
                <w:bCs/>
                <w:sz w:val="24"/>
              </w:rPr>
              <w:t>річчя Полтави, буд.7 м. Полтава, 36000</w:t>
            </w:r>
          </w:p>
        </w:tc>
      </w:tr>
      <w:tr w:rsidR="00637AB2" w:rsidRPr="00FB1754" w14:paraId="6EFA3C01" w14:textId="77777777" w:rsidTr="003D505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720" w14:textId="3D2C65D1" w:rsidR="00637AB2" w:rsidRPr="00FB1754" w:rsidRDefault="00637AB2" w:rsidP="00637AB2">
            <w:pPr>
              <w:jc w:val="left"/>
              <w:rPr>
                <w:sz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877" w14:textId="1E8D202D" w:rsidR="00637AB2" w:rsidRDefault="003D5052" w:rsidP="00637AB2">
            <w:pPr>
              <w:rPr>
                <w:rFonts w:eastAsia="Arial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Граждян</w:t>
            </w:r>
            <w:r w:rsidR="00637AB2">
              <w:rPr>
                <w:rFonts w:cs="Times New Roman"/>
                <w:sz w:val="24"/>
                <w:szCs w:val="24"/>
                <w:lang w:val="ru-RU"/>
              </w:rPr>
              <w:t xml:space="preserve"> Яна Анатоліївна</w:t>
            </w:r>
          </w:p>
          <w:p w14:paraId="2E5BA0BE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14:paraId="0C3265C1" w14:textId="77777777" w:rsidR="00637AB2" w:rsidRDefault="00637AB2" w:rsidP="00637AB2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(0532) 56-29-99 </w:t>
            </w:r>
          </w:p>
          <w:p w14:paraId="775E128A" w14:textId="04765098" w:rsidR="00637AB2" w:rsidRPr="00FB1754" w:rsidRDefault="00637AB2" w:rsidP="00637AB2">
            <w:pPr>
              <w:rPr>
                <w:sz w:val="8"/>
                <w:szCs w:val="8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vrk</w:t>
            </w:r>
            <w:r>
              <w:rPr>
                <w:rFonts w:cs="Times New Roman"/>
                <w:sz w:val="24"/>
                <w:szCs w:val="24"/>
                <w:lang w:val="ru-RU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pol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gp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gov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ua</w:t>
            </w:r>
          </w:p>
        </w:tc>
      </w:tr>
      <w:tr w:rsidR="00637AB2" w:rsidRPr="00FB1754" w14:paraId="05868B1E" w14:textId="77777777" w:rsidTr="003D34C2">
        <w:tc>
          <w:tcPr>
            <w:tcW w:w="9923" w:type="dxa"/>
            <w:gridSpan w:val="3"/>
          </w:tcPr>
          <w:p w14:paraId="10DCE695" w14:textId="77777777" w:rsidR="00637AB2" w:rsidRPr="00FB1754" w:rsidRDefault="00637AB2" w:rsidP="00637AB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637AB2" w:rsidRPr="00FB1754" w14:paraId="433FB299" w14:textId="77777777" w:rsidTr="009176FD">
        <w:tc>
          <w:tcPr>
            <w:tcW w:w="572" w:type="dxa"/>
          </w:tcPr>
          <w:p w14:paraId="1593BF17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601689E1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7229" w:type="dxa"/>
          </w:tcPr>
          <w:p w14:paraId="32500795" w14:textId="27181B1E" w:rsidR="00637AB2" w:rsidRPr="00D53F0B" w:rsidRDefault="00637AB2" w:rsidP="00637AB2">
            <w:pPr>
              <w:rPr>
                <w:sz w:val="24"/>
                <w:szCs w:val="24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 xml:space="preserve">за освітнім ступенем не нижче молодшого бакалавра або бакалавра </w:t>
            </w:r>
          </w:p>
        </w:tc>
      </w:tr>
      <w:tr w:rsidR="00637AB2" w:rsidRPr="00FB1754" w14:paraId="11CC1BB4" w14:textId="77777777" w:rsidTr="009176FD">
        <w:tc>
          <w:tcPr>
            <w:tcW w:w="572" w:type="dxa"/>
          </w:tcPr>
          <w:p w14:paraId="7DB37EC1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6A12B6E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7229" w:type="dxa"/>
          </w:tcPr>
          <w:p w14:paraId="525E96CD" w14:textId="1D957584" w:rsidR="00637AB2" w:rsidRPr="005B1AB6" w:rsidRDefault="00637AB2" w:rsidP="00637AB2">
            <w:pPr>
              <w:rPr>
                <w:sz w:val="24"/>
              </w:rPr>
            </w:pPr>
            <w:r>
              <w:rPr>
                <w:sz w:val="24"/>
              </w:rPr>
              <w:t>не потребує</w:t>
            </w:r>
          </w:p>
        </w:tc>
      </w:tr>
      <w:tr w:rsidR="00637AB2" w:rsidRPr="00FB1754" w14:paraId="165988D9" w14:textId="77777777" w:rsidTr="009176FD">
        <w:tc>
          <w:tcPr>
            <w:tcW w:w="572" w:type="dxa"/>
          </w:tcPr>
          <w:p w14:paraId="5E4F8B13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2C974B12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14:paraId="4327ABFC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7229" w:type="dxa"/>
          </w:tcPr>
          <w:p w14:paraId="63FDB019" w14:textId="77777777" w:rsidR="00637AB2" w:rsidRPr="00FB1754" w:rsidRDefault="00637AB2" w:rsidP="00637AB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637AB2" w:rsidRPr="00FB1754" w14:paraId="201CF802" w14:textId="77777777" w:rsidTr="003D34C2">
        <w:tc>
          <w:tcPr>
            <w:tcW w:w="9923" w:type="dxa"/>
            <w:gridSpan w:val="3"/>
            <w:vAlign w:val="center"/>
          </w:tcPr>
          <w:p w14:paraId="03E3B78A" w14:textId="77777777" w:rsidR="00637AB2" w:rsidRPr="008D2A80" w:rsidRDefault="00637AB2" w:rsidP="00637AB2">
            <w:pPr>
              <w:jc w:val="center"/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Вимоги до компетентності</w:t>
            </w:r>
          </w:p>
          <w:p w14:paraId="5204E047" w14:textId="77B1C31B" w:rsidR="00637AB2" w:rsidRPr="008D2A80" w:rsidRDefault="00637AB2" w:rsidP="00637AB2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 xml:space="preserve"> </w:t>
            </w:r>
          </w:p>
        </w:tc>
      </w:tr>
      <w:tr w:rsidR="00637AB2" w:rsidRPr="00FB1754" w14:paraId="3FDCFBBB" w14:textId="77777777" w:rsidTr="009176FD">
        <w:tc>
          <w:tcPr>
            <w:tcW w:w="572" w:type="dxa"/>
          </w:tcPr>
          <w:p w14:paraId="12633401" w14:textId="77777777" w:rsidR="00637AB2" w:rsidRPr="00FB1754" w:rsidRDefault="00637AB2" w:rsidP="00637AB2">
            <w:pPr>
              <w:rPr>
                <w:sz w:val="24"/>
              </w:rPr>
            </w:pPr>
          </w:p>
        </w:tc>
        <w:tc>
          <w:tcPr>
            <w:tcW w:w="2122" w:type="dxa"/>
          </w:tcPr>
          <w:p w14:paraId="51586723" w14:textId="09CA15E8" w:rsidR="00637AB2" w:rsidRPr="005B1AB6" w:rsidRDefault="00637AB2" w:rsidP="00637AB2">
            <w:pPr>
              <w:rPr>
                <w:b/>
                <w:sz w:val="24"/>
              </w:rPr>
            </w:pPr>
            <w:r w:rsidRPr="00B41DF4">
              <w:rPr>
                <w:b/>
                <w:sz w:val="24"/>
              </w:rPr>
              <w:t>Вимога</w:t>
            </w:r>
          </w:p>
        </w:tc>
        <w:tc>
          <w:tcPr>
            <w:tcW w:w="7229" w:type="dxa"/>
          </w:tcPr>
          <w:p w14:paraId="47798FD8" w14:textId="77777777" w:rsidR="00637AB2" w:rsidRPr="008D2A80" w:rsidRDefault="00637AB2" w:rsidP="00637AB2">
            <w:pPr>
              <w:rPr>
                <w:b/>
                <w:sz w:val="24"/>
              </w:rPr>
            </w:pPr>
            <w:r w:rsidRPr="008D2A80">
              <w:rPr>
                <w:b/>
                <w:sz w:val="24"/>
              </w:rPr>
              <w:t>Компоненти вимоги</w:t>
            </w:r>
          </w:p>
          <w:p w14:paraId="1D90320E" w14:textId="77777777" w:rsidR="00637AB2" w:rsidRPr="008D2A80" w:rsidRDefault="00637AB2" w:rsidP="00637AB2">
            <w:pPr>
              <w:rPr>
                <w:b/>
                <w:sz w:val="4"/>
                <w:szCs w:val="4"/>
              </w:rPr>
            </w:pPr>
          </w:p>
        </w:tc>
      </w:tr>
      <w:tr w:rsidR="00406933" w:rsidRPr="00FB1754" w14:paraId="2A660972" w14:textId="77777777" w:rsidTr="00341BEC">
        <w:trPr>
          <w:trHeight w:val="1030"/>
        </w:trPr>
        <w:tc>
          <w:tcPr>
            <w:tcW w:w="572" w:type="dxa"/>
          </w:tcPr>
          <w:p w14:paraId="1BB21B10" w14:textId="77777777" w:rsidR="00406933" w:rsidRPr="005C0408" w:rsidRDefault="00406933" w:rsidP="00406933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C0E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14:paraId="1AC4FE65" w14:textId="30FD3A60" w:rsidR="00406933" w:rsidRPr="00406933" w:rsidRDefault="00406933" w:rsidP="00406933">
            <w:pPr>
              <w:jc w:val="left"/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6DB" w14:textId="77777777" w:rsidR="00406933" w:rsidRPr="00406933" w:rsidRDefault="00406933" w:rsidP="00406933">
            <w:pPr>
              <w:spacing w:line="256" w:lineRule="auto"/>
              <w:rPr>
                <w:rFonts w:eastAsia="Microsoft Sans Serif" w:cs="Times New Roman"/>
                <w:color w:val="000000"/>
                <w:sz w:val="24"/>
                <w:szCs w:val="24"/>
                <w:lang w:eastAsia="uk-UA"/>
              </w:rPr>
            </w:pPr>
            <w:r w:rsidRPr="00406933">
              <w:rPr>
                <w:rFonts w:cs="Times New Roman"/>
                <w:sz w:val="24"/>
                <w:szCs w:val="24"/>
              </w:rPr>
              <w:t>- здатність до чіткого бачення результатів діяльності;</w:t>
            </w:r>
          </w:p>
          <w:p w14:paraId="2FD49A8F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14:paraId="412B04DA" w14:textId="0A3A221D" w:rsidR="00406933" w:rsidRPr="00406933" w:rsidRDefault="00406933" w:rsidP="00406933">
            <w:pPr>
              <w:widowControl w:val="0"/>
              <w:tabs>
                <w:tab w:val="left" w:pos="360"/>
                <w:tab w:val="left" w:pos="457"/>
              </w:tabs>
              <w:rPr>
                <w:rFonts w:eastAsia="Times New Roman"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уміння працювати в команді для досягнення результату діяльності.</w:t>
            </w:r>
          </w:p>
        </w:tc>
      </w:tr>
      <w:tr w:rsidR="00406933" w:rsidRPr="00FB1754" w14:paraId="7813303F" w14:textId="77777777" w:rsidTr="009176FD">
        <w:trPr>
          <w:trHeight w:val="333"/>
        </w:trPr>
        <w:tc>
          <w:tcPr>
            <w:tcW w:w="572" w:type="dxa"/>
          </w:tcPr>
          <w:p w14:paraId="2785239F" w14:textId="77777777" w:rsidR="00406933" w:rsidRPr="005C0408" w:rsidRDefault="00406933" w:rsidP="00406933">
            <w:pPr>
              <w:jc w:val="center"/>
              <w:rPr>
                <w:sz w:val="24"/>
              </w:rPr>
            </w:pPr>
            <w:r w:rsidRPr="005C0408">
              <w:rPr>
                <w:sz w:val="24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FFF" w14:textId="733B74EB" w:rsidR="00406933" w:rsidRPr="00406933" w:rsidRDefault="00406933" w:rsidP="00406933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  <w:r w:rsidRPr="00406933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2C8D" w14:textId="77777777" w:rsidR="00406933" w:rsidRPr="00406933" w:rsidRDefault="00406933" w:rsidP="00406933">
            <w:pPr>
              <w:spacing w:line="256" w:lineRule="auto"/>
              <w:rPr>
                <w:rFonts w:eastAsia="Microsoft Sans Serif" w:cs="Times New Roman"/>
                <w:sz w:val="24"/>
                <w:szCs w:val="24"/>
                <w:lang w:eastAsia="uk-UA"/>
              </w:rPr>
            </w:pPr>
            <w:r w:rsidRPr="00406933">
              <w:rPr>
                <w:rFonts w:cs="Times New Roman"/>
                <w:sz w:val="24"/>
                <w:szCs w:val="24"/>
              </w:rPr>
              <w:t>- здатність до логічного мислення, узагальнення, конкретизації, виділення головного від другорядного;</w:t>
            </w:r>
          </w:p>
          <w:p w14:paraId="46D6C9E1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аналізувати інформацію та створювати інформаційний продукт;</w:t>
            </w:r>
          </w:p>
          <w:p w14:paraId="390BA078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встановлювати причинно-наслідкові зв’язки;</w:t>
            </w:r>
          </w:p>
          <w:p w14:paraId="028D0C08" w14:textId="0E17EC5F" w:rsidR="00406933" w:rsidRPr="00406933" w:rsidRDefault="00406933" w:rsidP="00406933">
            <w:pPr>
              <w:widowControl w:val="0"/>
              <w:shd w:val="clear" w:color="auto" w:fill="FFFFFF"/>
              <w:tabs>
                <w:tab w:val="left" w:pos="360"/>
              </w:tabs>
              <w:ind w:right="52"/>
              <w:rPr>
                <w:rFonts w:eastAsia="Tahoma"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аналізувати ситуацію та робити висновки.</w:t>
            </w:r>
          </w:p>
        </w:tc>
      </w:tr>
      <w:tr w:rsidR="00406933" w:rsidRPr="00FB1754" w14:paraId="40767C09" w14:textId="77777777" w:rsidTr="00406933">
        <w:trPr>
          <w:trHeight w:val="5908"/>
        </w:trPr>
        <w:tc>
          <w:tcPr>
            <w:tcW w:w="572" w:type="dxa"/>
          </w:tcPr>
          <w:p w14:paraId="132EDA93" w14:textId="77777777" w:rsidR="00406933" w:rsidRPr="005C0408" w:rsidRDefault="00406933" w:rsidP="0040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5C0408">
              <w:rPr>
                <w:sz w:val="24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35C" w14:textId="40602742" w:rsidR="00406933" w:rsidRPr="00406933" w:rsidRDefault="00406933" w:rsidP="00406933">
            <w:pPr>
              <w:spacing w:before="100" w:after="10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BAB" w14:textId="77777777" w:rsidR="00406933" w:rsidRPr="00406933" w:rsidRDefault="00406933" w:rsidP="00406933">
            <w:pPr>
              <w:spacing w:line="256" w:lineRule="auto"/>
              <w:rPr>
                <w:rFonts w:eastAsia="Microsoft Sans Serif" w:cs="Times New Roman"/>
                <w:sz w:val="24"/>
                <w:szCs w:val="24"/>
                <w:lang w:eastAsia="uk-UA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49E41116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використовувати сервіси інтернету для ефективного пошуку потрібної інформації;</w:t>
            </w:r>
          </w:p>
          <w:p w14:paraId="4D705D78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перевіряти надійність джерел і достовірність даних та інформації у цифровому середовищі;</w:t>
            </w:r>
          </w:p>
          <w:p w14:paraId="6ABEB4AF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31269396" w14:textId="38902246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406933">
              <w:rPr>
                <w:rFonts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FF8BE8E" w14:textId="44D751C5" w:rsidR="00406933" w:rsidRPr="00406933" w:rsidRDefault="00406933" w:rsidP="00406933">
            <w:pPr>
              <w:pStyle w:val="ab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 w:rsidRPr="00406933">
              <w:rPr>
                <w:lang w:val="uk-UA"/>
              </w:rPr>
              <w:t>-</w:t>
            </w:r>
            <w:r>
              <w:rPr>
                <w:lang w:val="uk-UA"/>
              </w:rPr>
              <w:t> </w:t>
            </w:r>
            <w:r w:rsidRPr="00406933">
              <w:rPr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14:paraId="33B1A0E7" w14:textId="74B317FD" w:rsidR="00406933" w:rsidRPr="00406933" w:rsidRDefault="00406933" w:rsidP="00406933">
            <w:pPr>
              <w:widowControl w:val="0"/>
              <w:tabs>
                <w:tab w:val="left" w:pos="-108"/>
                <w:tab w:val="left" w:pos="360"/>
                <w:tab w:val="left" w:pos="447"/>
              </w:tabs>
              <w:ind w:right="33"/>
              <w:rPr>
                <w:rFonts w:eastAsia="Times New Roman" w:cs="Times New Roman"/>
                <w:sz w:val="24"/>
                <w:szCs w:val="24"/>
              </w:rPr>
            </w:pPr>
            <w:r w:rsidRPr="00406933">
              <w:rPr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406933" w:rsidRPr="00FB1754" w14:paraId="6CF32434" w14:textId="77777777" w:rsidTr="009176FD">
        <w:tc>
          <w:tcPr>
            <w:tcW w:w="572" w:type="dxa"/>
          </w:tcPr>
          <w:p w14:paraId="3437D71B" w14:textId="70A5C89A" w:rsidR="00406933" w:rsidRDefault="00406933" w:rsidP="00406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4FC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14:paraId="5D43FBDA" w14:textId="15AC2CEA" w:rsidR="00406933" w:rsidRPr="00406933" w:rsidRDefault="00406933" w:rsidP="00406933">
            <w:pPr>
              <w:spacing w:before="100" w:after="100" w:line="276" w:lineRule="auto"/>
              <w:ind w:left="27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BAD" w14:textId="77777777" w:rsidR="00406933" w:rsidRPr="00406933" w:rsidRDefault="00406933" w:rsidP="00406933">
            <w:pPr>
              <w:spacing w:line="256" w:lineRule="auto"/>
              <w:rPr>
                <w:rFonts w:eastAsia="Microsoft Sans Serif" w:cs="Times New Roman"/>
                <w:color w:val="000000"/>
                <w:sz w:val="24"/>
                <w:szCs w:val="24"/>
                <w:lang w:eastAsia="uk-UA"/>
              </w:rPr>
            </w:pPr>
            <w:r w:rsidRPr="00406933">
              <w:rPr>
                <w:rFonts w:cs="Times New Roman"/>
                <w:sz w:val="24"/>
                <w:szCs w:val="24"/>
              </w:rPr>
              <w:t>- здатність до чіткого бачення результатів діяльності;</w:t>
            </w:r>
          </w:p>
          <w:p w14:paraId="2EF7AA30" w14:textId="77777777" w:rsidR="00406933" w:rsidRPr="00406933" w:rsidRDefault="00406933" w:rsidP="00406933">
            <w:pPr>
              <w:spacing w:line="256" w:lineRule="auto"/>
              <w:rPr>
                <w:rFonts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14:paraId="1421BA42" w14:textId="1D132832" w:rsidR="00406933" w:rsidRPr="00406933" w:rsidRDefault="00406933" w:rsidP="00406933">
            <w:pPr>
              <w:widowControl w:val="0"/>
              <w:tabs>
                <w:tab w:val="left" w:pos="-108"/>
                <w:tab w:val="left" w:pos="360"/>
                <w:tab w:val="left" w:pos="447"/>
              </w:tabs>
              <w:rPr>
                <w:rFonts w:eastAsia="Times New Roman" w:cs="Times New Roman"/>
                <w:sz w:val="24"/>
                <w:szCs w:val="24"/>
              </w:rPr>
            </w:pPr>
            <w:r w:rsidRPr="0040693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406933">
              <w:rPr>
                <w:rFonts w:cs="Times New Roman"/>
                <w:sz w:val="24"/>
                <w:szCs w:val="24"/>
              </w:rPr>
              <w:t>уміння працювати в команді для досягнення результату діяльності.</w:t>
            </w:r>
          </w:p>
        </w:tc>
      </w:tr>
      <w:tr w:rsidR="00637AB2" w:rsidRPr="00FB1754" w14:paraId="6CFDFB8D" w14:textId="77777777" w:rsidTr="003D34C2">
        <w:tc>
          <w:tcPr>
            <w:tcW w:w="9923" w:type="dxa"/>
            <w:gridSpan w:val="3"/>
          </w:tcPr>
          <w:p w14:paraId="1C812F00" w14:textId="77777777" w:rsidR="00637AB2" w:rsidRPr="00102CC7" w:rsidRDefault="00637AB2" w:rsidP="00637AB2">
            <w:pPr>
              <w:jc w:val="center"/>
              <w:rPr>
                <w:b/>
                <w:sz w:val="4"/>
                <w:szCs w:val="4"/>
                <w:highlight w:val="yellow"/>
              </w:rPr>
            </w:pPr>
          </w:p>
          <w:p w14:paraId="22F4E2A7" w14:textId="77777777" w:rsidR="00637AB2" w:rsidRPr="00102CC7" w:rsidRDefault="00637AB2" w:rsidP="00637AB2">
            <w:pPr>
              <w:jc w:val="center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Професійні знання</w:t>
            </w:r>
          </w:p>
          <w:p w14:paraId="27A7D75E" w14:textId="77777777" w:rsidR="00637AB2" w:rsidRPr="00102CC7" w:rsidRDefault="00637AB2" w:rsidP="00637AB2">
            <w:pPr>
              <w:rPr>
                <w:sz w:val="4"/>
                <w:szCs w:val="4"/>
                <w:highlight w:val="yellow"/>
              </w:rPr>
            </w:pPr>
          </w:p>
        </w:tc>
      </w:tr>
      <w:tr w:rsidR="00637AB2" w:rsidRPr="00FB1754" w14:paraId="4D0E0100" w14:textId="77777777" w:rsidTr="009176FD">
        <w:trPr>
          <w:trHeight w:val="177"/>
        </w:trPr>
        <w:tc>
          <w:tcPr>
            <w:tcW w:w="572" w:type="dxa"/>
          </w:tcPr>
          <w:p w14:paraId="66A83839" w14:textId="77777777" w:rsidR="00637AB2" w:rsidRPr="00FB1754" w:rsidRDefault="00637AB2" w:rsidP="00637AB2">
            <w:pPr>
              <w:jc w:val="center"/>
              <w:rPr>
                <w:b/>
                <w:sz w:val="12"/>
                <w:szCs w:val="12"/>
              </w:rPr>
            </w:pPr>
          </w:p>
          <w:p w14:paraId="32D790C6" w14:textId="77777777" w:rsidR="00637AB2" w:rsidRPr="00FB1754" w:rsidRDefault="00637AB2" w:rsidP="005B1AB6">
            <w:pPr>
              <w:rPr>
                <w:b/>
                <w:sz w:val="12"/>
                <w:szCs w:val="12"/>
              </w:rPr>
            </w:pPr>
          </w:p>
        </w:tc>
        <w:tc>
          <w:tcPr>
            <w:tcW w:w="2122" w:type="dxa"/>
          </w:tcPr>
          <w:p w14:paraId="12D9C43D" w14:textId="77777777" w:rsidR="00637AB2" w:rsidRPr="00102CC7" w:rsidRDefault="00637AB2" w:rsidP="00637AB2">
            <w:pPr>
              <w:jc w:val="left"/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Вимога</w:t>
            </w:r>
          </w:p>
        </w:tc>
        <w:tc>
          <w:tcPr>
            <w:tcW w:w="7229" w:type="dxa"/>
          </w:tcPr>
          <w:p w14:paraId="004E0B23" w14:textId="5FF702A1" w:rsidR="00637AB2" w:rsidRPr="00102CC7" w:rsidRDefault="00637AB2" w:rsidP="00637AB2">
            <w:pPr>
              <w:rPr>
                <w:b/>
                <w:sz w:val="24"/>
              </w:rPr>
            </w:pPr>
            <w:r w:rsidRPr="00102CC7">
              <w:rPr>
                <w:b/>
                <w:sz w:val="24"/>
              </w:rPr>
              <w:t>Компоненти вимоги</w:t>
            </w:r>
          </w:p>
        </w:tc>
      </w:tr>
      <w:tr w:rsidR="00637AB2" w:rsidRPr="00FB1754" w14:paraId="18ED1A84" w14:textId="77777777" w:rsidTr="009176FD">
        <w:trPr>
          <w:trHeight w:val="1440"/>
        </w:trPr>
        <w:tc>
          <w:tcPr>
            <w:tcW w:w="572" w:type="dxa"/>
          </w:tcPr>
          <w:p w14:paraId="2D493B30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 w:rsidRPr="00FB175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122" w:type="dxa"/>
          </w:tcPr>
          <w:p w14:paraId="6D706EA9" w14:textId="77777777" w:rsidR="00637AB2" w:rsidRPr="00102CC7" w:rsidRDefault="00637AB2" w:rsidP="00637AB2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>Знання законодавства</w:t>
            </w:r>
          </w:p>
        </w:tc>
        <w:tc>
          <w:tcPr>
            <w:tcW w:w="7229" w:type="dxa"/>
          </w:tcPr>
          <w:p w14:paraId="4E2421C7" w14:textId="77777777" w:rsidR="00F114E4" w:rsidRDefault="00637AB2" w:rsidP="00F114E4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 w:rsidRPr="00304C02">
              <w:rPr>
                <w:rFonts w:cs="Times New Roman"/>
                <w:sz w:val="24"/>
                <w:szCs w:val="24"/>
                <w:u w:val="single"/>
              </w:rPr>
              <w:t>Знання:</w:t>
            </w:r>
          </w:p>
          <w:p w14:paraId="6F7DB97A" w14:textId="77777777" w:rsidR="00F114E4" w:rsidRDefault="00F114E4" w:rsidP="00F114E4">
            <w:pPr>
              <w:tabs>
                <w:tab w:val="left" w:pos="31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noBreakHyphen/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37AB2" w:rsidRPr="00304C02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14:paraId="0A06A119" w14:textId="77777777" w:rsidR="00F114E4" w:rsidRDefault="00F114E4" w:rsidP="00F114E4">
            <w:pPr>
              <w:tabs>
                <w:tab w:val="left" w:pos="310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ru-RU"/>
              </w:rPr>
              <w:t>- </w:t>
            </w:r>
            <w:r w:rsidR="00637AB2" w:rsidRPr="00304C02">
              <w:rPr>
                <w:rFonts w:cs="Times New Roman"/>
                <w:sz w:val="24"/>
              </w:rPr>
              <w:t>Закону України «Про державну службу»;</w:t>
            </w:r>
          </w:p>
          <w:p w14:paraId="399EB75C" w14:textId="441ED25D" w:rsidR="00637AB2" w:rsidRPr="00F114E4" w:rsidRDefault="00F114E4" w:rsidP="00F114E4">
            <w:pPr>
              <w:tabs>
                <w:tab w:val="left" w:pos="310"/>
              </w:tabs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lang w:val="ru-RU"/>
              </w:rPr>
              <w:t>- </w:t>
            </w:r>
            <w:r w:rsidR="00637AB2" w:rsidRPr="00102CC7">
              <w:rPr>
                <w:rFonts w:cs="Times New Roman"/>
                <w:sz w:val="24"/>
              </w:rPr>
              <w:t>Закону України «Про запобігання корупції» та іншого законодавства</w:t>
            </w:r>
            <w:r w:rsidR="00637AB2">
              <w:rPr>
                <w:rFonts w:cs="Times New Roman"/>
                <w:sz w:val="24"/>
              </w:rPr>
              <w:t>.</w:t>
            </w:r>
          </w:p>
        </w:tc>
      </w:tr>
      <w:tr w:rsidR="00637AB2" w:rsidRPr="00FB1754" w14:paraId="7F952465" w14:textId="77777777" w:rsidTr="009176FD">
        <w:trPr>
          <w:trHeight w:val="699"/>
        </w:trPr>
        <w:tc>
          <w:tcPr>
            <w:tcW w:w="572" w:type="dxa"/>
          </w:tcPr>
          <w:p w14:paraId="5B1F087A" w14:textId="77777777" w:rsidR="00637AB2" w:rsidRPr="00FB1754" w:rsidRDefault="00637AB2" w:rsidP="00637A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122" w:type="dxa"/>
          </w:tcPr>
          <w:p w14:paraId="509517F2" w14:textId="77777777" w:rsidR="00637AB2" w:rsidRPr="00102CC7" w:rsidRDefault="00637AB2" w:rsidP="00637AB2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 xml:space="preserve">Знання законодавства </w:t>
            </w:r>
          </w:p>
          <w:p w14:paraId="02C480C6" w14:textId="77777777" w:rsidR="00637AB2" w:rsidRPr="00102CC7" w:rsidRDefault="00637AB2" w:rsidP="00637AB2">
            <w:pPr>
              <w:jc w:val="left"/>
              <w:rPr>
                <w:sz w:val="24"/>
              </w:rPr>
            </w:pPr>
            <w:r w:rsidRPr="00102CC7">
              <w:rPr>
                <w:sz w:val="24"/>
              </w:rPr>
              <w:t>у сфері</w:t>
            </w:r>
          </w:p>
        </w:tc>
        <w:tc>
          <w:tcPr>
            <w:tcW w:w="7229" w:type="dxa"/>
          </w:tcPr>
          <w:p w14:paraId="0CD4ECE8" w14:textId="77777777" w:rsidR="009176FD" w:rsidRDefault="00637AB2" w:rsidP="009176FD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102CC7">
              <w:rPr>
                <w:rFonts w:eastAsia="Times New Roman" w:cs="Times New Roman"/>
                <w:sz w:val="24"/>
                <w:szCs w:val="24"/>
                <w:u w:val="single"/>
              </w:rPr>
              <w:t>Знання:</w:t>
            </w:r>
          </w:p>
          <w:p w14:paraId="1EA1DAA9" w14:textId="77777777" w:rsidR="009176FD" w:rsidRDefault="009176FD" w:rsidP="009176FD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cs="Times New Roman"/>
                <w:sz w:val="24"/>
                <w:szCs w:val="24"/>
              </w:rPr>
              <w:t>Цивільного кодексу України;</w:t>
            </w:r>
          </w:p>
          <w:p w14:paraId="59291CC3" w14:textId="77777777" w:rsidR="009176FD" w:rsidRDefault="009176FD" w:rsidP="009176FD">
            <w:pPr>
              <w:tabs>
                <w:tab w:val="left" w:pos="412"/>
              </w:tabs>
              <w:ind w:left="95" w:right="120" w:hanging="9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cs="Times New Roman"/>
                <w:sz w:val="24"/>
                <w:szCs w:val="24"/>
              </w:rPr>
              <w:t>Господарського кодексу України;</w:t>
            </w:r>
          </w:p>
          <w:p w14:paraId="14E6A85C" w14:textId="78E015EE" w:rsidR="00637AB2" w:rsidRPr="009176FD" w:rsidRDefault="009176FD" w:rsidP="009176FD">
            <w:pPr>
              <w:tabs>
                <w:tab w:val="left" w:pos="412"/>
              </w:tabs>
              <w:ind w:left="95" w:right="120" w:hanging="95"/>
              <w:rPr>
                <w:rFonts w:eastAsia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eastAsia="Arial Unicode MS" w:cs="Times New Roman"/>
                <w:sz w:val="24"/>
                <w:szCs w:val="24"/>
              </w:rPr>
              <w:t xml:space="preserve">Закону України «Про прокуратуру»; </w:t>
            </w:r>
          </w:p>
          <w:p w14:paraId="6CA3AE02" w14:textId="77777777" w:rsidR="009176FD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712F50FF" w14:textId="59C32A32" w:rsidR="00637AB2" w:rsidRPr="00102CC7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C36B64E" w14:textId="77777777" w:rsidR="009176FD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Закону України «Про публічні закупівлі»;</w:t>
            </w:r>
          </w:p>
          <w:p w14:paraId="596D9115" w14:textId="77777777" w:rsidR="009176FD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управління об’єктами державної власності»;</w:t>
            </w:r>
          </w:p>
          <w:p w14:paraId="3C6E88BE" w14:textId="77777777" w:rsidR="009176FD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оренду державного та комунального майна»;</w:t>
            </w:r>
          </w:p>
          <w:p w14:paraId="14D8B1D5" w14:textId="51315383" w:rsidR="00637AB2" w:rsidRPr="009176FD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передачу об’єктів права державної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>та комунальної власності»;</w:t>
            </w:r>
          </w:p>
          <w:p w14:paraId="582AE7BC" w14:textId="6DAB10BA" w:rsidR="00637AB2" w:rsidRPr="00102CC7" w:rsidRDefault="009176FD" w:rsidP="009176FD">
            <w:pPr>
              <w:pStyle w:val="a6"/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державну реєстрацію речових 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>на нерухоме майно та їх обтяжень»;</w:t>
            </w:r>
          </w:p>
          <w:p w14:paraId="0108E959" w14:textId="33C7C16C" w:rsidR="00637AB2" w:rsidRPr="00102CC7" w:rsidRDefault="009176FD" w:rsidP="009176FD">
            <w:pPr>
              <w:pStyle w:val="a6"/>
              <w:tabs>
                <w:tab w:val="left" w:pos="310"/>
                <w:tab w:val="left" w:pos="459"/>
                <w:tab w:val="left" w:pos="480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Постанови Кабінету Міністрів України «Про затвердження Порядку відчуження об’єктів державної власності»                          від 06.06.2007 № 803; </w:t>
            </w:r>
          </w:p>
          <w:p w14:paraId="4DECAAD6" w14:textId="64EC3112" w:rsidR="00637AB2" w:rsidRPr="00102CC7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Закону України «Про охорону праці»;</w:t>
            </w:r>
          </w:p>
          <w:p w14:paraId="0B62B3BB" w14:textId="0D27DA48" w:rsidR="00637AB2" w:rsidRPr="00102CC7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 </w:t>
            </w:r>
            <w:r w:rsidR="00637AB2"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Постанови Кабінету Міністрів України від 04.04.2001 № 332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="00637AB2" w:rsidRPr="00102CC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які утримуються за рахунок державного бюджету»;</w:t>
            </w:r>
          </w:p>
          <w:p w14:paraId="6495BFA8" w14:textId="588B4816" w:rsidR="00637AB2" w:rsidRPr="00102CC7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- </w:t>
            </w:r>
            <w:r w:rsidR="00637AB2"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Постанови Кабінету Міністрів України від 08.11.2007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37AB2"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№ 1314 «Про затвердження Порядку списання об’єктів державної власності»; </w:t>
            </w:r>
          </w:p>
          <w:p w14:paraId="5FE68F1C" w14:textId="41EAC165" w:rsidR="00637AB2" w:rsidRPr="00102CC7" w:rsidRDefault="009176FD" w:rsidP="009176FD">
            <w:pPr>
              <w:pStyle w:val="a6"/>
              <w:tabs>
                <w:tab w:val="left" w:pos="310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</w:t>
            </w:r>
            <w:r w:rsidR="00637AB2"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 інструкції з діловодства в органах прокуратури України, затвердженої наказом Генеральної прокуратури України від 12.02.2019 № 27</w:t>
            </w:r>
            <w:r w:rsidR="00637AB2" w:rsidRPr="00102C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F6A6443" w14:textId="6AA740B7" w:rsidR="00637AB2" w:rsidRPr="00102CC7" w:rsidRDefault="009176FD" w:rsidP="009176FD">
            <w:pPr>
              <w:pStyle w:val="a6"/>
              <w:tabs>
                <w:tab w:val="left" w:pos="43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637AB2"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Інструкції про порядок ведення обліку, зберігання, використання </w:t>
            </w: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637AB2"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знищення документів та інших матеріальних носіїв інформації, </w:t>
            </w: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37AB2"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 містять службову інформацію, в органах прокуратури України, затвердженої наказом Генеральної прокуратури України </w:t>
            </w:r>
            <w:r w:rsidRPr="00917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637AB2" w:rsidRPr="0010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13.12.2017 № 349</w:t>
            </w:r>
            <w:r w:rsidR="00637AB2" w:rsidRPr="00102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7A23C07" w14:textId="77777777" w:rsidR="00415BAD" w:rsidRPr="00CE0C8F" w:rsidRDefault="00415BAD" w:rsidP="00B96750">
      <w:pPr>
        <w:rPr>
          <w:sz w:val="2"/>
          <w:szCs w:val="2"/>
        </w:rPr>
      </w:pPr>
    </w:p>
    <w:sectPr w:rsidR="00415BAD" w:rsidRPr="00CE0C8F" w:rsidSect="00A37BC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60F6" w14:textId="77777777" w:rsidR="00F409F7" w:rsidRDefault="00F409F7">
      <w:r>
        <w:separator/>
      </w:r>
    </w:p>
  </w:endnote>
  <w:endnote w:type="continuationSeparator" w:id="0">
    <w:p w14:paraId="3F37543E" w14:textId="77777777" w:rsidR="00F409F7" w:rsidRDefault="00F4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3976" w14:textId="77777777" w:rsidR="00F409F7" w:rsidRDefault="00F409F7">
      <w:r>
        <w:separator/>
      </w:r>
    </w:p>
  </w:footnote>
  <w:footnote w:type="continuationSeparator" w:id="0">
    <w:p w14:paraId="0D6B898C" w14:textId="77777777" w:rsidR="00F409F7" w:rsidRDefault="00F4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3772354"/>
      <w:docPartObj>
        <w:docPartGallery w:val="Page Numbers (Top of Page)"/>
        <w:docPartUnique/>
      </w:docPartObj>
    </w:sdtPr>
    <w:sdtEndPr/>
    <w:sdtContent>
      <w:p w14:paraId="754D1428" w14:textId="77777777" w:rsidR="00524480" w:rsidRDefault="003676F5">
        <w:pPr>
          <w:pStyle w:val="a4"/>
          <w:jc w:val="center"/>
        </w:pPr>
        <w:r w:rsidRPr="003F4367">
          <w:rPr>
            <w:sz w:val="24"/>
            <w:szCs w:val="24"/>
          </w:rPr>
          <w:fldChar w:fldCharType="begin"/>
        </w:r>
        <w:r w:rsidRPr="003F4367">
          <w:rPr>
            <w:sz w:val="24"/>
            <w:szCs w:val="24"/>
          </w:rPr>
          <w:instrText>PAGE   \* MERGEFORMAT</w:instrText>
        </w:r>
        <w:r w:rsidRPr="003F4367">
          <w:rPr>
            <w:sz w:val="24"/>
            <w:szCs w:val="24"/>
          </w:rPr>
          <w:fldChar w:fldCharType="separate"/>
        </w:r>
        <w:r w:rsidR="008C43AB">
          <w:rPr>
            <w:noProof/>
            <w:sz w:val="24"/>
            <w:szCs w:val="24"/>
          </w:rPr>
          <w:t>2</w:t>
        </w:r>
        <w:r w:rsidRPr="003F436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04"/>
    <w:multiLevelType w:val="multilevel"/>
    <w:tmpl w:val="C7908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684D"/>
    <w:multiLevelType w:val="hybridMultilevel"/>
    <w:tmpl w:val="9F889226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B66CC7"/>
    <w:multiLevelType w:val="hybridMultilevel"/>
    <w:tmpl w:val="C318F8F6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7AEC"/>
    <w:multiLevelType w:val="hybridMultilevel"/>
    <w:tmpl w:val="2A36B9B6"/>
    <w:lvl w:ilvl="0" w:tplc="C39A7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A82"/>
    <w:multiLevelType w:val="hybridMultilevel"/>
    <w:tmpl w:val="78B2A18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032DD"/>
    <w:multiLevelType w:val="hybridMultilevel"/>
    <w:tmpl w:val="0BA29E8A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CA6C8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D7C30"/>
    <w:multiLevelType w:val="hybridMultilevel"/>
    <w:tmpl w:val="29308110"/>
    <w:lvl w:ilvl="0" w:tplc="ACA6C8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3BA20376"/>
    <w:multiLevelType w:val="multilevel"/>
    <w:tmpl w:val="EC0E63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6B5DDE"/>
    <w:multiLevelType w:val="hybridMultilevel"/>
    <w:tmpl w:val="B48A842C"/>
    <w:lvl w:ilvl="0" w:tplc="246CABD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C2D54"/>
    <w:multiLevelType w:val="hybridMultilevel"/>
    <w:tmpl w:val="7B74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2181E34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166BDD"/>
    <w:multiLevelType w:val="hybridMultilevel"/>
    <w:tmpl w:val="B4ACD88C"/>
    <w:lvl w:ilvl="0" w:tplc="ACA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185A"/>
    <w:multiLevelType w:val="hybridMultilevel"/>
    <w:tmpl w:val="C2EA0F2E"/>
    <w:lvl w:ilvl="0" w:tplc="ACA6C8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4C1A6A"/>
    <w:multiLevelType w:val="multilevel"/>
    <w:tmpl w:val="22080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8041D2"/>
    <w:multiLevelType w:val="hybridMultilevel"/>
    <w:tmpl w:val="BBC624DA"/>
    <w:lvl w:ilvl="0" w:tplc="FFD4168E"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71C566F1"/>
    <w:multiLevelType w:val="hybridMultilevel"/>
    <w:tmpl w:val="09F09E78"/>
    <w:lvl w:ilvl="0" w:tplc="15083A54">
      <w:start w:val="2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92A1565"/>
    <w:multiLevelType w:val="multilevel"/>
    <w:tmpl w:val="ACF6E1E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24"/>
  </w:num>
  <w:num w:numId="5">
    <w:abstractNumId w:val="9"/>
  </w:num>
  <w:num w:numId="6">
    <w:abstractNumId w:val="10"/>
  </w:num>
  <w:num w:numId="7">
    <w:abstractNumId w:val="19"/>
  </w:num>
  <w:num w:numId="8">
    <w:abstractNumId w:val="27"/>
  </w:num>
  <w:num w:numId="9">
    <w:abstractNumId w:val="16"/>
  </w:num>
  <w:num w:numId="10">
    <w:abstractNumId w:val="11"/>
  </w:num>
  <w:num w:numId="11">
    <w:abstractNumId w:val="25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22"/>
  </w:num>
  <w:num w:numId="17">
    <w:abstractNumId w:val="14"/>
  </w:num>
  <w:num w:numId="18">
    <w:abstractNumId w:val="0"/>
  </w:num>
  <w:num w:numId="19">
    <w:abstractNumId w:val="23"/>
  </w:num>
  <w:num w:numId="20">
    <w:abstractNumId w:val="5"/>
  </w:num>
  <w:num w:numId="21">
    <w:abstractNumId w:val="12"/>
  </w:num>
  <w:num w:numId="22">
    <w:abstractNumId w:val="21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28"/>
  </w:num>
  <w:num w:numId="28">
    <w:abstractNumId w:val="15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AD"/>
    <w:rsid w:val="00004E03"/>
    <w:rsid w:val="00005691"/>
    <w:rsid w:val="0002290A"/>
    <w:rsid w:val="00036507"/>
    <w:rsid w:val="00052422"/>
    <w:rsid w:val="00054A67"/>
    <w:rsid w:val="000644CC"/>
    <w:rsid w:val="00066732"/>
    <w:rsid w:val="00076C4F"/>
    <w:rsid w:val="000903FC"/>
    <w:rsid w:val="0009309D"/>
    <w:rsid w:val="000A5124"/>
    <w:rsid w:val="000C191F"/>
    <w:rsid w:val="000C2E5A"/>
    <w:rsid w:val="000E42A4"/>
    <w:rsid w:val="000E78B0"/>
    <w:rsid w:val="000F0251"/>
    <w:rsid w:val="000F32C0"/>
    <w:rsid w:val="000F4B56"/>
    <w:rsid w:val="00102CC7"/>
    <w:rsid w:val="001130FC"/>
    <w:rsid w:val="0011382A"/>
    <w:rsid w:val="00117086"/>
    <w:rsid w:val="00124BE2"/>
    <w:rsid w:val="001354A3"/>
    <w:rsid w:val="0014275E"/>
    <w:rsid w:val="00152FEC"/>
    <w:rsid w:val="001557CE"/>
    <w:rsid w:val="00171824"/>
    <w:rsid w:val="001809E2"/>
    <w:rsid w:val="001D4E6D"/>
    <w:rsid w:val="001D6D6D"/>
    <w:rsid w:val="001E1E0B"/>
    <w:rsid w:val="001E2FF5"/>
    <w:rsid w:val="001F026C"/>
    <w:rsid w:val="001F603F"/>
    <w:rsid w:val="00200B45"/>
    <w:rsid w:val="00204D1F"/>
    <w:rsid w:val="0021268E"/>
    <w:rsid w:val="00225630"/>
    <w:rsid w:val="002320C7"/>
    <w:rsid w:val="002324B6"/>
    <w:rsid w:val="0023383E"/>
    <w:rsid w:val="00235015"/>
    <w:rsid w:val="0027544A"/>
    <w:rsid w:val="002A45BB"/>
    <w:rsid w:val="002B0234"/>
    <w:rsid w:val="002C6E73"/>
    <w:rsid w:val="00310653"/>
    <w:rsid w:val="00321539"/>
    <w:rsid w:val="00334ED8"/>
    <w:rsid w:val="00341BEC"/>
    <w:rsid w:val="00342BC5"/>
    <w:rsid w:val="003451DF"/>
    <w:rsid w:val="003676F5"/>
    <w:rsid w:val="00377D2E"/>
    <w:rsid w:val="00384847"/>
    <w:rsid w:val="00387F76"/>
    <w:rsid w:val="003C16B6"/>
    <w:rsid w:val="003D24DF"/>
    <w:rsid w:val="003D34C2"/>
    <w:rsid w:val="003D5052"/>
    <w:rsid w:val="003E775B"/>
    <w:rsid w:val="003F18F7"/>
    <w:rsid w:val="003F4367"/>
    <w:rsid w:val="00406933"/>
    <w:rsid w:val="00415BAD"/>
    <w:rsid w:val="00417C11"/>
    <w:rsid w:val="00432A05"/>
    <w:rsid w:val="004336FA"/>
    <w:rsid w:val="00451E16"/>
    <w:rsid w:val="0045312E"/>
    <w:rsid w:val="004774CD"/>
    <w:rsid w:val="0049629B"/>
    <w:rsid w:val="004A4354"/>
    <w:rsid w:val="004A4BC6"/>
    <w:rsid w:val="004A5D03"/>
    <w:rsid w:val="004B35BC"/>
    <w:rsid w:val="004D4EA2"/>
    <w:rsid w:val="004D7D5C"/>
    <w:rsid w:val="004E38A1"/>
    <w:rsid w:val="004E643E"/>
    <w:rsid w:val="004E7BED"/>
    <w:rsid w:val="00500F51"/>
    <w:rsid w:val="00503386"/>
    <w:rsid w:val="00522141"/>
    <w:rsid w:val="005248AF"/>
    <w:rsid w:val="00526D89"/>
    <w:rsid w:val="00530ACC"/>
    <w:rsid w:val="00564C90"/>
    <w:rsid w:val="005A2CB5"/>
    <w:rsid w:val="005B1AB6"/>
    <w:rsid w:val="005B2D98"/>
    <w:rsid w:val="005C0408"/>
    <w:rsid w:val="005E5D48"/>
    <w:rsid w:val="006226AF"/>
    <w:rsid w:val="00637AB2"/>
    <w:rsid w:val="006467B3"/>
    <w:rsid w:val="006A7CB5"/>
    <w:rsid w:val="006B6B9E"/>
    <w:rsid w:val="006B6FA7"/>
    <w:rsid w:val="007176CC"/>
    <w:rsid w:val="00727AF8"/>
    <w:rsid w:val="00755D1C"/>
    <w:rsid w:val="00762DB0"/>
    <w:rsid w:val="00770170"/>
    <w:rsid w:val="00777899"/>
    <w:rsid w:val="007B5382"/>
    <w:rsid w:val="007F310C"/>
    <w:rsid w:val="007F6942"/>
    <w:rsid w:val="00801508"/>
    <w:rsid w:val="00825D78"/>
    <w:rsid w:val="00850AE4"/>
    <w:rsid w:val="00865D96"/>
    <w:rsid w:val="00870976"/>
    <w:rsid w:val="00871529"/>
    <w:rsid w:val="008731DA"/>
    <w:rsid w:val="00873AE4"/>
    <w:rsid w:val="00886392"/>
    <w:rsid w:val="008A04BD"/>
    <w:rsid w:val="008C43AB"/>
    <w:rsid w:val="008D2A80"/>
    <w:rsid w:val="008E329A"/>
    <w:rsid w:val="0091437A"/>
    <w:rsid w:val="009176FD"/>
    <w:rsid w:val="0092191F"/>
    <w:rsid w:val="009339E3"/>
    <w:rsid w:val="009341FE"/>
    <w:rsid w:val="009654F9"/>
    <w:rsid w:val="009751A0"/>
    <w:rsid w:val="0099597B"/>
    <w:rsid w:val="009B4439"/>
    <w:rsid w:val="009D4FB2"/>
    <w:rsid w:val="009F0F0B"/>
    <w:rsid w:val="00A017C5"/>
    <w:rsid w:val="00A05D0D"/>
    <w:rsid w:val="00A37BC4"/>
    <w:rsid w:val="00A46B49"/>
    <w:rsid w:val="00A51101"/>
    <w:rsid w:val="00A53A37"/>
    <w:rsid w:val="00A650C4"/>
    <w:rsid w:val="00A66628"/>
    <w:rsid w:val="00A92A83"/>
    <w:rsid w:val="00AA7018"/>
    <w:rsid w:val="00AB775D"/>
    <w:rsid w:val="00AC1AB6"/>
    <w:rsid w:val="00AC309A"/>
    <w:rsid w:val="00AD0F8B"/>
    <w:rsid w:val="00AD61A5"/>
    <w:rsid w:val="00AE275C"/>
    <w:rsid w:val="00AE7038"/>
    <w:rsid w:val="00AF4900"/>
    <w:rsid w:val="00B04C67"/>
    <w:rsid w:val="00B16393"/>
    <w:rsid w:val="00B16440"/>
    <w:rsid w:val="00B2620B"/>
    <w:rsid w:val="00B47E15"/>
    <w:rsid w:val="00B63B55"/>
    <w:rsid w:val="00B6686B"/>
    <w:rsid w:val="00B67CCA"/>
    <w:rsid w:val="00B70A36"/>
    <w:rsid w:val="00B75BC9"/>
    <w:rsid w:val="00B87AC5"/>
    <w:rsid w:val="00B96750"/>
    <w:rsid w:val="00BA0C48"/>
    <w:rsid w:val="00BA1890"/>
    <w:rsid w:val="00BB4790"/>
    <w:rsid w:val="00BB78DA"/>
    <w:rsid w:val="00BC7791"/>
    <w:rsid w:val="00BD395D"/>
    <w:rsid w:val="00BD5DEA"/>
    <w:rsid w:val="00BE5C2B"/>
    <w:rsid w:val="00C00481"/>
    <w:rsid w:val="00C0504C"/>
    <w:rsid w:val="00C334BE"/>
    <w:rsid w:val="00C66334"/>
    <w:rsid w:val="00C73AC8"/>
    <w:rsid w:val="00C857E9"/>
    <w:rsid w:val="00CB21A9"/>
    <w:rsid w:val="00CB4055"/>
    <w:rsid w:val="00CD5003"/>
    <w:rsid w:val="00CF1AFA"/>
    <w:rsid w:val="00CF2192"/>
    <w:rsid w:val="00D0240C"/>
    <w:rsid w:val="00D02B4B"/>
    <w:rsid w:val="00D03B57"/>
    <w:rsid w:val="00D04AFE"/>
    <w:rsid w:val="00D20557"/>
    <w:rsid w:val="00D2377A"/>
    <w:rsid w:val="00D2682E"/>
    <w:rsid w:val="00D44A83"/>
    <w:rsid w:val="00D53F0B"/>
    <w:rsid w:val="00D669AA"/>
    <w:rsid w:val="00D675CF"/>
    <w:rsid w:val="00D70414"/>
    <w:rsid w:val="00D75DD8"/>
    <w:rsid w:val="00D92512"/>
    <w:rsid w:val="00DB3FD8"/>
    <w:rsid w:val="00DB591C"/>
    <w:rsid w:val="00DD1982"/>
    <w:rsid w:val="00DD1F08"/>
    <w:rsid w:val="00DF689F"/>
    <w:rsid w:val="00E070E6"/>
    <w:rsid w:val="00E15459"/>
    <w:rsid w:val="00E16CA6"/>
    <w:rsid w:val="00E16D30"/>
    <w:rsid w:val="00E32975"/>
    <w:rsid w:val="00E61F12"/>
    <w:rsid w:val="00E66C65"/>
    <w:rsid w:val="00E71A4D"/>
    <w:rsid w:val="00E762E2"/>
    <w:rsid w:val="00E771F2"/>
    <w:rsid w:val="00EA39E7"/>
    <w:rsid w:val="00EA4B96"/>
    <w:rsid w:val="00EC5DF7"/>
    <w:rsid w:val="00ED5355"/>
    <w:rsid w:val="00ED7A8D"/>
    <w:rsid w:val="00EE147C"/>
    <w:rsid w:val="00EE4306"/>
    <w:rsid w:val="00EE6055"/>
    <w:rsid w:val="00EE7EE1"/>
    <w:rsid w:val="00F10396"/>
    <w:rsid w:val="00F114E4"/>
    <w:rsid w:val="00F12D65"/>
    <w:rsid w:val="00F24DD7"/>
    <w:rsid w:val="00F26421"/>
    <w:rsid w:val="00F34466"/>
    <w:rsid w:val="00F40720"/>
    <w:rsid w:val="00F409F7"/>
    <w:rsid w:val="00F40F12"/>
    <w:rsid w:val="00F42651"/>
    <w:rsid w:val="00F56C15"/>
    <w:rsid w:val="00F93807"/>
    <w:rsid w:val="00FA0C87"/>
    <w:rsid w:val="00FB4D41"/>
    <w:rsid w:val="00FB7BC0"/>
    <w:rsid w:val="00FC1A6E"/>
    <w:rsid w:val="00FC1F4A"/>
    <w:rsid w:val="00FC4978"/>
    <w:rsid w:val="00FC6C6E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E1BA"/>
  <w15:docId w15:val="{AA657C56-D210-4CB0-A320-E4DA378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B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5B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5BA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BAD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415BA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C0408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C9"/>
    <w:rPr>
      <w:rFonts w:ascii="Segoe UI" w:hAnsi="Segoe UI" w:cs="Segoe UI"/>
      <w:sz w:val="18"/>
      <w:szCs w:val="18"/>
    </w:rPr>
  </w:style>
  <w:style w:type="character" w:customStyle="1" w:styleId="4">
    <w:name w:val="Основной текст (4)"/>
    <w:uiPriority w:val="99"/>
    <w:rsid w:val="008D2A80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a9">
    <w:name w:val="Основной текст Знак"/>
    <w:link w:val="aa"/>
    <w:uiPriority w:val="99"/>
    <w:rsid w:val="008D2A80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a9"/>
    <w:uiPriority w:val="99"/>
    <w:rsid w:val="008D2A80"/>
    <w:pPr>
      <w:widowControl w:val="0"/>
      <w:shd w:val="clear" w:color="auto" w:fill="FFFFFF"/>
      <w:spacing w:after="60" w:line="240" w:lineRule="atLeast"/>
      <w:ind w:hanging="2000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8D2A80"/>
    <w:rPr>
      <w:rFonts w:ascii="Times New Roman" w:hAnsi="Times New Roman"/>
      <w:sz w:val="28"/>
    </w:rPr>
  </w:style>
  <w:style w:type="paragraph" w:styleId="ab">
    <w:name w:val="Normal (Web)"/>
    <w:basedOn w:val="a"/>
    <w:rsid w:val="00B63B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AF4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c">
    <w:name w:val="footer"/>
    <w:basedOn w:val="a"/>
    <w:link w:val="ad"/>
    <w:uiPriority w:val="99"/>
    <w:unhideWhenUsed/>
    <w:rsid w:val="00BC7791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79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Пастушок Ольга Михайлівна</dc:creator>
  <cp:lastModifiedBy>Яна Граждян</cp:lastModifiedBy>
  <cp:revision>59</cp:revision>
  <cp:lastPrinted>2022-11-16T07:03:00Z</cp:lastPrinted>
  <dcterms:created xsi:type="dcterms:W3CDTF">2021-03-23T13:15:00Z</dcterms:created>
  <dcterms:modified xsi:type="dcterms:W3CDTF">2022-11-16T08:34:00Z</dcterms:modified>
</cp:coreProperties>
</file>